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HARRY HLOOM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Phone: (123) 456 78 99 | Email: info@hloom.com | Website: www.</w:t>
      </w:r>
      <w:r w:rsidDel="00000000" w:rsidR="00000000" w:rsidRPr="00000000">
        <w:rPr>
          <w:sz w:val="20"/>
          <w:szCs w:val="20"/>
          <w:rtl w:val="0"/>
        </w:rPr>
        <w:t xml:space="preserve">harry</w:t>
      </w:r>
      <w:r w:rsidDel="00000000" w:rsidR="00000000" w:rsidRPr="00000000">
        <w:rPr>
          <w:i w:val="0"/>
          <w:smallCaps w:val="0"/>
          <w:strike w:val="0"/>
          <w:color w:val="000000"/>
          <w:sz w:val="20"/>
          <w:szCs w:val="20"/>
          <w:u w:val="none"/>
          <w:shd w:fill="auto" w:val="clear"/>
          <w:vertAlign w:val="baseline"/>
          <w:rtl w:val="0"/>
        </w:rPr>
        <w:t xml:space="preserve">hloom.</w:t>
      </w:r>
      <w:r w:rsidDel="00000000" w:rsidR="00000000" w:rsidRPr="00000000">
        <w:rPr>
          <w:sz w:val="20"/>
          <w:szCs w:val="20"/>
          <w:rtl w:val="0"/>
        </w:rPr>
        <w:t xml:space="preserve">net</w:t>
      </w:r>
      <w:r w:rsidDel="00000000" w:rsidR="00000000" w:rsidRPr="00000000">
        <w:rPr>
          <w:rtl w:val="0"/>
        </w:rPr>
      </w:r>
    </w:p>
    <w:p w:rsidR="00000000" w:rsidDel="00000000" w:rsidP="00000000" w:rsidRDefault="00000000" w:rsidRPr="00000000" w14:paraId="00000003">
      <w:pPr>
        <w:spacing w:after="0" w:line="276" w:lineRule="auto"/>
        <w:jc w:val="center"/>
        <w:rPr>
          <w:b w:val="1"/>
          <w:sz w:val="20"/>
          <w:szCs w:val="20"/>
        </w:rPr>
      </w:pPr>
      <w:r w:rsidDel="00000000" w:rsidR="00000000" w:rsidRPr="00000000">
        <w:rPr>
          <w:sz w:val="20"/>
          <w:szCs w:val="20"/>
          <w:rtl w:val="0"/>
        </w:rPr>
        <w:t xml:space="preserve">Hloom City, HM, 98760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5">
      <w:pPr>
        <w:spacing w:after="0"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6">
      <w:pPr>
        <w:spacing w:after="0" w:line="276" w:lineRule="auto"/>
        <w:rPr/>
      </w:pPr>
      <w:r w:rsidDel="00000000" w:rsidR="00000000" w:rsidRPr="00000000">
        <w:rPr>
          <w:rtl w:val="0"/>
        </w:rPr>
      </w:r>
    </w:p>
    <w:p w:rsidR="00000000" w:rsidDel="00000000" w:rsidP="00000000" w:rsidRDefault="00000000" w:rsidRPr="00000000" w14:paraId="00000007">
      <w:pPr>
        <w:spacing w:after="240" w:before="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8">
      <w:pPr>
        <w:pStyle w:val="Heading1"/>
        <w:rPr/>
      </w:pPr>
      <w:r w:rsidDel="00000000" w:rsidR="00000000" w:rsidRPr="00000000">
        <w:rPr>
          <w:rtl w:val="0"/>
        </w:rPr>
        <w:t xml:space="preserve">Work Experience</w:t>
      </w:r>
    </w:p>
    <w:p w:rsidR="00000000" w:rsidDel="00000000" w:rsidP="00000000" w:rsidRDefault="00000000" w:rsidRPr="00000000" w14:paraId="00000009">
      <w:pPr>
        <w:spacing w:after="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b w:val="1"/>
          <w:rtl w:val="0"/>
        </w:rPr>
        <w:t xml:space="preserve">Employer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Job Title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August 2012 – Present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0D">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0E">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b w:val="1"/>
          <w:rtl w:val="0"/>
        </w:rPr>
        <w:t xml:space="preserve">Employer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Job Title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May 2009 – Present</w:t>
      </w:r>
      <w:r w:rsidDel="00000000" w:rsidR="00000000" w:rsidRPr="00000000">
        <w:rPr>
          <w:rtl w:val="0"/>
        </w:rPr>
      </w:r>
    </w:p>
    <w:p w:rsidR="00000000" w:rsidDel="00000000" w:rsidP="00000000" w:rsidRDefault="00000000" w:rsidRPr="00000000" w14:paraId="00000012">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13">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14">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Times New Roman" w:cs="Times New Roman" w:eastAsia="Times New Roman" w:hAnsi="Times New Roman"/>
          <w:smallCaps w:val="1"/>
          <w:color w:val="5082be"/>
          <w:sz w:val="28"/>
          <w:szCs w:val="28"/>
          <w:rtl w:val="0"/>
        </w:rPr>
        <w:t xml:space="preserve">Education</w:t>
      </w:r>
      <w:r w:rsidDel="00000000" w:rsidR="00000000" w:rsidRPr="00000000">
        <w:rPr>
          <w:rtl w:val="0"/>
        </w:rPr>
      </w:r>
    </w:p>
    <w:p w:rsidR="00000000" w:rsidDel="00000000" w:rsidP="00000000" w:rsidRDefault="00000000" w:rsidRPr="00000000" w14:paraId="00000016">
      <w:pPr>
        <w:spacing w:after="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7">
      <w:pPr>
        <w:spacing w:after="0" w:line="276" w:lineRule="auto"/>
        <w:rPr/>
      </w:pPr>
      <w:r w:rsidDel="00000000" w:rsidR="00000000" w:rsidRPr="00000000">
        <w:rPr>
          <w:rtl w:val="0"/>
        </w:rPr>
      </w:r>
    </w:p>
    <w:p w:rsidR="00000000" w:rsidDel="00000000" w:rsidP="00000000" w:rsidRDefault="00000000" w:rsidRPr="00000000" w14:paraId="00000018">
      <w:pPr>
        <w:spacing w:after="0" w:line="276" w:lineRule="auto"/>
        <w:rPr/>
      </w:pPr>
      <w:r w:rsidDel="00000000" w:rsidR="00000000" w:rsidRPr="00000000">
        <w:rPr>
          <w:rtl w:val="0"/>
        </w:rPr>
        <w:t xml:space="preserve">Degree and Subject, Name of University</w:t>
      </w:r>
    </w:p>
    <w:p w:rsidR="00000000" w:rsidDel="00000000" w:rsidP="00000000" w:rsidRDefault="00000000" w:rsidRPr="00000000" w14:paraId="00000019">
      <w:pPr>
        <w:numPr>
          <w:ilvl w:val="0"/>
          <w:numId w:val="1"/>
        </w:numPr>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B">
      <w:pPr>
        <w:pStyle w:val="Heading1"/>
        <w:spacing w:after="0" w:lineRule="auto"/>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SKILLS</w:t>
      </w:r>
    </w:p>
    <w:p w:rsidR="00000000" w:rsidDel="00000000" w:rsidP="00000000" w:rsidRDefault="00000000" w:rsidRPr="00000000" w14:paraId="0000001D">
      <w:pPr>
        <w:spacing w:after="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E">
      <w:pPr>
        <w:spacing w:after="0" w:line="276" w:lineRule="auto"/>
        <w:rPr/>
      </w:pPr>
      <w:r w:rsidDel="00000000" w:rsidR="00000000" w:rsidRPr="00000000">
        <w:rPr>
          <w:rtl w:val="0"/>
        </w:rPr>
      </w:r>
    </w:p>
    <w:p w:rsidR="00000000" w:rsidDel="00000000" w:rsidP="00000000" w:rsidRDefault="00000000" w:rsidRPr="00000000" w14:paraId="0000001F">
      <w:pPr>
        <w:numPr>
          <w:ilvl w:val="0"/>
          <w:numId w:val="2"/>
        </w:numPr>
        <w:spacing w:after="0" w:line="276" w:lineRule="auto"/>
        <w:ind w:left="720" w:hanging="360"/>
        <w:rPr/>
      </w:pPr>
      <w:r w:rsidDel="00000000" w:rsidR="00000000" w:rsidRPr="00000000">
        <w:rPr>
          <w:rtl w:val="0"/>
        </w:rPr>
        <w:t xml:space="preserve">Soft Skill 1</w:t>
      </w:r>
    </w:p>
    <w:p w:rsidR="00000000" w:rsidDel="00000000" w:rsidP="00000000" w:rsidRDefault="00000000" w:rsidRPr="00000000" w14:paraId="00000020">
      <w:pPr>
        <w:numPr>
          <w:ilvl w:val="0"/>
          <w:numId w:val="2"/>
        </w:numPr>
        <w:spacing w:after="0" w:line="276" w:lineRule="auto"/>
        <w:ind w:left="720" w:hanging="360"/>
        <w:rPr/>
      </w:pPr>
      <w:r w:rsidDel="00000000" w:rsidR="00000000" w:rsidRPr="00000000">
        <w:rPr>
          <w:rtl w:val="0"/>
        </w:rPr>
        <w:t xml:space="preserve">Soft Skill 2</w:t>
      </w:r>
    </w:p>
    <w:p w:rsidR="00000000" w:rsidDel="00000000" w:rsidP="00000000" w:rsidRDefault="00000000" w:rsidRPr="00000000" w14:paraId="00000021">
      <w:pPr>
        <w:numPr>
          <w:ilvl w:val="0"/>
          <w:numId w:val="2"/>
        </w:numPr>
        <w:spacing w:after="0" w:line="276" w:lineRule="auto"/>
        <w:ind w:left="720" w:hanging="360"/>
        <w:rPr/>
      </w:pPr>
      <w:r w:rsidDel="00000000" w:rsidR="00000000" w:rsidRPr="00000000">
        <w:rPr>
          <w:rtl w:val="0"/>
        </w:rPr>
        <w:t xml:space="preserve">Hard Skill 1</w:t>
      </w:r>
    </w:p>
    <w:p w:rsidR="00000000" w:rsidDel="00000000" w:rsidP="00000000" w:rsidRDefault="00000000" w:rsidRPr="00000000" w14:paraId="00000022">
      <w:pPr>
        <w:numPr>
          <w:ilvl w:val="0"/>
          <w:numId w:val="2"/>
        </w:numPr>
        <w:spacing w:after="0" w:line="276" w:lineRule="auto"/>
        <w:ind w:left="720" w:hanging="360"/>
        <w:rPr/>
      </w:pPr>
      <w:r w:rsidDel="00000000" w:rsidR="00000000" w:rsidRPr="00000000">
        <w:rPr>
          <w:rtl w:val="0"/>
        </w:rPr>
        <w:t xml:space="preserve">Hard Skill 2</w:t>
      </w:r>
    </w:p>
    <w:p w:rsidR="00000000" w:rsidDel="00000000" w:rsidP="00000000" w:rsidRDefault="00000000" w:rsidRPr="00000000" w14:paraId="00000023">
      <w:pPr>
        <w:numPr>
          <w:ilvl w:val="0"/>
          <w:numId w:val="2"/>
        </w:numPr>
        <w:spacing w:after="0"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24">
      <w:pPr>
        <w:numPr>
          <w:ilvl w:val="0"/>
          <w:numId w:val="2"/>
        </w:numPr>
        <w:spacing w:after="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5">
      <w:pPr>
        <w:numPr>
          <w:ilvl w:val="0"/>
          <w:numId w:val="2"/>
        </w:numPr>
        <w:spacing w:after="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6">
      <w:pPr>
        <w:numPr>
          <w:ilvl w:val="0"/>
          <w:numId w:val="2"/>
        </w:numPr>
        <w:spacing w:after="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 </w:t>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 w:name="Courier New"/>
  <w:font w:name="Noto Sans Symbols"/>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Lustria" w:cs="Lustria" w:eastAsia="Lustria" w:hAnsi="Lustria"/>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mallCaps w:val="1"/>
      <w:color w:val="5082b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b w:val="1"/>
      <w:color w:val="5082be"/>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rPr>
      <w:smallCaps w:val="1"/>
      <w:color w:val="5082b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b w:val="1"/>
      <w:color w:val="5082be"/>
      <w:sz w:val="36"/>
      <w:szCs w:val="36"/>
    </w:rPr>
  </w:style>
  <w:style w:type="paragraph" w:styleId="Normal" w:default="1">
    <w:name w:val="Normal"/>
    <w:qFormat w:val="1"/>
    <w:rsid w:val="00647001"/>
    <w:pPr>
      <w:contextualSpacing w:val="1"/>
    </w:pPr>
    <w:rPr>
      <w:rFonts w:ascii="Times New Roman" w:hAnsi="Times New Roman"/>
    </w:rPr>
  </w:style>
  <w:style w:type="paragraph" w:styleId="Heading1">
    <w:name w:val="heading 1"/>
    <w:basedOn w:val="Normal"/>
    <w:next w:val="Normal"/>
    <w:link w:val="Heading1Char"/>
    <w:uiPriority w:val="9"/>
    <w:qFormat w:val="1"/>
    <w:rsid w:val="00647001"/>
    <w:pPr>
      <w:outlineLvl w:val="0"/>
    </w:pPr>
    <w:rPr>
      <w:caps w:val="1"/>
      <w:color w:val="5082be"/>
      <w:spacing w:val="6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CE577C"/>
    <w:pPr>
      <w:spacing w:after="0"/>
      <w:jc w:val="center"/>
    </w:pPr>
    <w:rPr>
      <w:b w:val="1"/>
      <w:color w:val="5082be"/>
      <w:spacing w:val="60"/>
      <w:sz w:val="36"/>
      <w:szCs w:val="36"/>
    </w:rPr>
  </w:style>
  <w:style w:type="character" w:styleId="TitleChar" w:customStyle="1">
    <w:name w:val="Title Char"/>
    <w:basedOn w:val="DefaultParagraphFont"/>
    <w:link w:val="Title"/>
    <w:uiPriority w:val="10"/>
    <w:rsid w:val="00CE577C"/>
    <w:rPr>
      <w:rFonts w:ascii="Times New Roman" w:hAnsi="Times New Roman"/>
      <w:b w:val="1"/>
      <w:color w:val="5082be"/>
      <w:spacing w:val="60"/>
      <w:sz w:val="36"/>
      <w:szCs w:val="36"/>
    </w:rPr>
  </w:style>
  <w:style w:type="character" w:styleId="Heading1Char" w:customStyle="1">
    <w:name w:val="Heading 1 Char"/>
    <w:basedOn w:val="DefaultParagraphFont"/>
    <w:link w:val="Heading1"/>
    <w:uiPriority w:val="9"/>
    <w:rsid w:val="00647001"/>
    <w:rPr>
      <w:rFonts w:ascii="Times New Roman" w:hAnsi="Times New Roman"/>
      <w:caps w:val="1"/>
      <w:color w:val="5082be"/>
      <w:spacing w:val="60"/>
      <w:sz w:val="28"/>
      <w:szCs w:val="28"/>
    </w:rPr>
  </w:style>
  <w:style w:type="paragraph" w:styleId="ListParagraph">
    <w:name w:val="List Paragraph"/>
    <w:basedOn w:val="Normal"/>
    <w:uiPriority w:val="34"/>
    <w:qFormat w:val="1"/>
    <w:rsid w:val="00647001"/>
    <w:pPr>
      <w:numPr>
        <w:numId w:val="1"/>
      </w:numPr>
      <w:spacing w:after="0"/>
    </w:pPr>
  </w:style>
  <w:style w:type="paragraph" w:styleId="Normalwithleftindent" w:customStyle="1">
    <w:name w:val="Normal with left indent"/>
    <w:basedOn w:val="Normal"/>
    <w:qFormat w:val="1"/>
    <w:rsid w:val="00647001"/>
    <w:pPr>
      <w:spacing w:after="0"/>
      <w:ind w:left="720"/>
    </w:pPr>
  </w:style>
  <w:style w:type="paragraph" w:styleId="Contactinfo" w:customStyle="1">
    <w:name w:val="Contact info"/>
    <w:basedOn w:val="Normal"/>
    <w:qFormat w:val="1"/>
    <w:rsid w:val="00CE577C"/>
    <w:pPr>
      <w:jc w:val="center"/>
    </w:pPr>
    <w:rPr>
      <w:sz w:val="20"/>
      <w:szCs w:val="20"/>
    </w:rPr>
  </w:style>
  <w:style w:type="character" w:styleId="Hyperlink">
    <w:name w:val="Hyperlink"/>
    <w:basedOn w:val="DefaultParagraphFont"/>
    <w:uiPriority w:val="99"/>
    <w:unhideWhenUsed w:val="1"/>
    <w:rsid w:val="00E22672"/>
    <w:rPr>
      <w:color w:val="0000ff"/>
      <w:u w:val="single"/>
    </w:rPr>
  </w:style>
  <w:style w:type="paragraph" w:styleId="Header">
    <w:name w:val="header"/>
    <w:basedOn w:val="Normal"/>
    <w:link w:val="HeaderChar"/>
    <w:uiPriority w:val="99"/>
    <w:semiHidden w:val="1"/>
    <w:unhideWhenUsed w:val="1"/>
    <w:rsid w:val="00DE0304"/>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DE0304"/>
    <w:rPr>
      <w:rFonts w:ascii="Times New Roman" w:hAnsi="Times New Roman"/>
    </w:rPr>
  </w:style>
  <w:style w:type="paragraph" w:styleId="Footer">
    <w:name w:val="footer"/>
    <w:basedOn w:val="Normal"/>
    <w:link w:val="FooterChar"/>
    <w:uiPriority w:val="99"/>
    <w:semiHidden w:val="1"/>
    <w:unhideWhenUsed w:val="1"/>
    <w:rsid w:val="00DE0304"/>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DE0304"/>
    <w:rPr>
      <w:rFonts w:ascii="Times New Roman" w:hAnsi="Times New Roman"/>
    </w:rPr>
  </w:style>
  <w:style w:type="character" w:styleId="tgc" w:customStyle="1">
    <w:name w:val="_tgc"/>
    <w:rsid w:val="00DE0304"/>
  </w:style>
  <w:style w:type="paragraph" w:styleId="NormalWeb">
    <w:name w:val="Normal (Web)"/>
    <w:basedOn w:val="Normal"/>
    <w:uiPriority w:val="99"/>
    <w:semiHidden w:val="1"/>
    <w:unhideWhenUsed w:val="1"/>
    <w:rsid w:val="00313342"/>
    <w:pPr>
      <w:spacing w:after="100" w:afterAutospacing="1" w:before="100" w:beforeAutospacing="1" w:line="240" w:lineRule="auto"/>
      <w:contextualSpacing w:val="0"/>
    </w:pPr>
    <w:rPr>
      <w:rFonts w:cs="Times New Roman" w:eastAsia="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I971XLXQ2gFt5MGQ4k0G5Onbw==">AMUW2mWxNBDNmdPF6Q4x8H9j3lclQfmrwnWzqh1yKu7y6MQPsepqfadw/wh6UVKJL0WzkQCvGWuAl4aZC4c1cj/NUhThZefNjRKJ+3N38ynbOUHSxOY20gg=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2021-10-18T19:27:00Z</dcterms:created>
  <dc:creator>hloom.com</dc:creator>
</cp:coreProperties>
</file>