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r>
        <mc:AlternateContent>
          <mc:Choice Requires="wps">
            <w:drawing>
              <wp:anchor distT="0" distB="0" distL="114300" distR="114300" simplePos="0" relativeHeight="251659264" behindDoc="0" locked="0" layoutInCell="1" allowOverlap="1">
                <wp:simplePos x="0" y="0"/>
                <wp:positionH relativeFrom="margin">
                  <wp:posOffset>-890270</wp:posOffset>
                </wp:positionH>
                <wp:positionV relativeFrom="page">
                  <wp:posOffset>-27940</wp:posOffset>
                </wp:positionV>
                <wp:extent cx="7829550" cy="1005205"/>
                <wp:effectExtent l="0" t="0" r="0" b="0"/>
                <wp:wrapNone/>
                <wp:docPr id="21" name="Rectangles 21"/>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pPr>
                              <w:spacing w:before="0" w:after="0" w:line="240" w:lineRule="auto"/>
                              <w:ind w:left="0" w:right="0" w:firstLine="0"/>
                              <w:jc w:val="both"/>
                            </w:pPr>
                            <w:r>
                              <w:rPr>
                                <w:rFonts w:ascii="Impact" w:hAnsi="Impact" w:eastAsia="Impact" w:cs="Impact"/>
                                <w:b w:val="0"/>
                                <w:i w:val="0"/>
                                <w:smallCaps w:val="0"/>
                                <w:strike w:val="0"/>
                                <w:color w:val="17365D"/>
                                <w:sz w:val="52"/>
                                <w:vertAlign w:val="baseline"/>
                              </w:rPr>
                              <w:t>Harry Hloom</w:t>
                            </w:r>
                          </w:p>
                          <w:p>
                            <w:pPr>
                              <w:spacing w:before="40" w:after="0" w:line="240" w:lineRule="auto"/>
                              <w:ind w:left="3870" w:right="0" w:firstLine="0"/>
                              <w:jc w:val="both"/>
                              <w:rPr>
                                <w:rFonts w:hint="default"/>
                                <w:lang w:val="en-US"/>
                              </w:rPr>
                            </w:pPr>
                            <w:r>
                              <w:rPr>
                                <w:rFonts w:hint="default"/>
                                <w:lang w:val="en-US"/>
                              </w:rPr>
                              <w:t>Construction Worker</w:t>
                            </w:r>
                          </w:p>
                          <w:p>
                            <w:pPr>
                              <w:spacing w:before="40" w:after="0" w:line="240" w:lineRule="auto"/>
                              <w:ind w:left="0" w:right="0" w:firstLine="0"/>
                              <w:jc w:val="both"/>
                            </w:pPr>
                          </w:p>
                          <w:p>
                            <w:pPr>
                              <w:spacing w:before="40" w:after="0" w:line="240" w:lineRule="auto"/>
                              <w:ind w:left="0" w:right="0" w:firstLine="0"/>
                              <w:jc w:val="both"/>
                            </w:pPr>
                          </w:p>
                          <w:p>
                            <w:pPr>
                              <w:spacing w:before="40" w:after="0" w:line="240" w:lineRule="auto"/>
                              <w:ind w:left="0" w:right="0" w:firstLine="0"/>
                              <w:jc w:val="both"/>
                            </w:pPr>
                          </w:p>
                        </w:txbxContent>
                      </wps:txbx>
                      <wps:bodyPr spcFirstLastPara="1" wrap="square" lIns="88900" tIns="38100" rIns="88900" bIns="38100" anchor="t" anchorCtr="0">
                        <a:noAutofit/>
                      </wps:bodyPr>
                    </wps:wsp>
                  </a:graphicData>
                </a:graphic>
              </wp:anchor>
            </w:drawing>
          </mc:Choice>
          <mc:Fallback>
            <w:pict>
              <v:rect id="_x0000_s1026" o:spid="_x0000_s1026" o:spt="1" style="position:absolute;left:0pt;margin-left:-70.1pt;margin-top:-2.2pt;height:79.15pt;width:616.5pt;mso-position-horizontal-relative:margin;mso-position-vertical-relative:page;z-index:251659264;mso-width-relative:page;mso-height-relative:page;" fillcolor="#EBE7E0" filled="t" stroked="f" coordsize="21600,21600" o:gfxdata="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xfiN2gAAAAwBAAAPAAAAAAAAAAEAIAAAACIAAABkcnMvZG93&#10;bnJldi54bWxQSwECFAAUAAAACACHTuJA4sAoYv4BAAD7AwAADgAAAAAAAAABACAAAAApAQAAZHJz&#10;L2Uyb0RvYy54bWxQSwUGAAAAAAYABgBZAQAAmQUAAAAA&#10;">
                <v:fill on="t" focussize="0,0"/>
                <v:stroke on="f"/>
                <v:imagedata o:title=""/>
                <o:lock v:ext="edit" aspectratio="f"/>
                <v:textbox inset="7pt,3pt,7pt,3pt">
                  <w:txbxContent>
                    <w:p>
                      <w:pPr>
                        <w:spacing w:before="0" w:after="0" w:line="240" w:lineRule="auto"/>
                        <w:ind w:left="0" w:right="0" w:firstLine="0"/>
                        <w:jc w:val="both"/>
                      </w:pPr>
                      <w:r>
                        <w:rPr>
                          <w:rFonts w:ascii="Impact" w:hAnsi="Impact" w:eastAsia="Impact" w:cs="Impact"/>
                          <w:b w:val="0"/>
                          <w:i w:val="0"/>
                          <w:smallCaps w:val="0"/>
                          <w:strike w:val="0"/>
                          <w:color w:val="17365D"/>
                          <w:sz w:val="52"/>
                          <w:vertAlign w:val="baseline"/>
                        </w:rPr>
                        <w:t>Harry Hloom</w:t>
                      </w:r>
                    </w:p>
                    <w:p>
                      <w:pPr>
                        <w:spacing w:before="40" w:after="0" w:line="240" w:lineRule="auto"/>
                        <w:ind w:left="3870" w:right="0" w:firstLine="0"/>
                        <w:jc w:val="both"/>
                        <w:rPr>
                          <w:rFonts w:hint="default"/>
                          <w:lang w:val="en-US"/>
                        </w:rPr>
                      </w:pPr>
                      <w:r>
                        <w:rPr>
                          <w:rFonts w:hint="default"/>
                          <w:lang w:val="en-US"/>
                        </w:rPr>
                        <w:t>Construction Worker</w:t>
                      </w:r>
                    </w:p>
                    <w:p>
                      <w:pPr>
                        <w:spacing w:before="40" w:after="0" w:line="240" w:lineRule="auto"/>
                        <w:ind w:left="0" w:right="0" w:firstLine="0"/>
                        <w:jc w:val="both"/>
                      </w:pPr>
                    </w:p>
                    <w:p>
                      <w:pPr>
                        <w:spacing w:before="40" w:after="0" w:line="240" w:lineRule="auto"/>
                        <w:ind w:left="0" w:right="0" w:firstLine="0"/>
                        <w:jc w:val="both"/>
                      </w:pPr>
                    </w:p>
                    <w:p>
                      <w:pPr>
                        <w:spacing w:before="40" w:after="0" w:line="240" w:lineRule="auto"/>
                        <w:ind w:left="0" w:right="0" w:firstLine="0"/>
                        <w:jc w:val="both"/>
                      </w:pPr>
                    </w:p>
                  </w:txbxContent>
                </v:textbox>
              </v:rect>
            </w:pict>
          </mc:Fallback>
        </mc:AlternateContent>
      </w:r>
      <w:r>
        <w:rPr>
          <w:rtl w:val="0"/>
        </w:rPr>
        <w:br w:type="textWrapping"/>
      </w:r>
      <w:r>
        <w:drawing>
          <wp:anchor distT="0" distB="0" distL="114300" distR="114300" simplePos="0" relativeHeight="251659264" behindDoc="0" locked="0" layoutInCell="1" allowOverlap="1">
            <wp:simplePos x="0" y="0"/>
            <wp:positionH relativeFrom="column">
              <wp:posOffset>-456565</wp:posOffset>
            </wp:positionH>
            <wp:positionV relativeFrom="paragraph">
              <wp:posOffset>219075</wp:posOffset>
            </wp:positionV>
            <wp:extent cx="1173480" cy="116713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22" name="image2.png"/>
                    <pic:cNvPicPr preferRelativeResize="0"/>
                  </pic:nvPicPr>
                  <pic:blipFill>
                    <a:blip r:embed="rId8"/>
                    <a:srcRect/>
                    <a:stretch>
                      <a:fillRect/>
                    </a:stretch>
                  </pic:blipFill>
                  <pic:spPr>
                    <a:xfrm>
                      <a:off x="0" y="0"/>
                      <a:ext cx="1173636" cy="1166813"/>
                    </a:xfrm>
                    <a:prstGeom prst="rect">
                      <a:avLst/>
                    </a:prstGeom>
                  </pic:spPr>
                </pic:pic>
              </a:graphicData>
            </a:graphic>
          </wp:anchor>
        </w:drawing>
      </w:r>
    </w:p>
    <w:p>
      <w:pPr>
        <w:spacing w:before="240" w:after="240" w:line="276" w:lineRule="auto"/>
        <w:ind w:left="1350" w:firstLine="0"/>
        <w:jc w:val="right"/>
      </w:pPr>
      <w:r>
        <w:rPr>
          <w:b/>
          <w:rtl w:val="0"/>
        </w:rPr>
        <w:t xml:space="preserve">Hloom Pro Tip </w:t>
      </w:r>
      <w:r>
        <w:rPr>
          <w:rtl w:val="0"/>
        </w:rPr>
        <w:t>- You should explain your key qualifications for the job in two concise sentences. You should work in the most desired skill if you can identify it from the advertisement. This is your first opportunity to sell yourself to this hiring manager.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40" w:lineRule="auto"/>
        <w:ind w:left="2160" w:right="0" w:firstLine="720"/>
        <w:jc w:val="right"/>
        <w:rPr>
          <w:rFonts w:ascii="Cambria" w:hAnsi="Cambria" w:eastAsia="Cambria" w:cs="Cambria"/>
          <w:b w:val="0"/>
          <w:i w:val="0"/>
          <w:smallCaps w:val="0"/>
          <w:strike w:val="0"/>
          <w:color w:val="000000"/>
          <w:sz w:val="22"/>
          <w:szCs w:val="22"/>
          <w:u w:val="none"/>
          <w:shd w:val="clear" w:fill="auto"/>
          <w:vertAlign w:val="baseline"/>
        </w:rPr>
      </w:pPr>
      <w:bookmarkStart w:id="0" w:name="_heading=h.wss8ffddq7s7" w:colFirst="0" w:colLast="0"/>
      <w:bookmarkEnd w:id="0"/>
      <w:r>
        <w:rPr>
          <w:rFonts w:ascii="Cambria" w:hAnsi="Cambria" w:eastAsia="Cambria" w:cs="Cambria"/>
          <w:b w:val="0"/>
          <w:i w:val="0"/>
          <w:smallCaps w:val="0"/>
          <w:strike w:val="0"/>
          <w:color w:val="000000"/>
          <w:sz w:val="22"/>
          <w:szCs w:val="22"/>
          <w:u w:val="none"/>
          <w:shd w:val="clear" w:fill="auto"/>
          <w:vertAlign w:val="baseline"/>
          <w:rtl w:val="0"/>
        </w:rPr>
        <w:br w:type="textWrapping"/>
      </w:r>
    </w:p>
    <w:p>
      <w:pPr>
        <w:pStyle w:val="3"/>
      </w:pPr>
      <w:r>
        <w:rPr>
          <w:rtl w:val="0"/>
        </w:rPr>
        <w:t>EXPERIENCE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b/>
          <w:rtl w:val="0"/>
        </w:rPr>
        <w:t>Job Title</w:t>
      </w:r>
      <w:r>
        <w:rPr>
          <w:rFonts w:ascii="Cambria" w:hAnsi="Cambria" w:eastAsia="Cambria" w:cs="Cambria"/>
          <w:b/>
          <w:i w:val="0"/>
          <w:smallCaps w:val="0"/>
          <w:strike w:val="0"/>
          <w:color w:val="000000"/>
          <w:sz w:val="22"/>
          <w:szCs w:val="22"/>
          <w:u w:val="none"/>
          <w:shd w:val="clear" w:fill="auto"/>
          <w:vertAlign w:val="baseline"/>
          <w:rtl w:val="0"/>
        </w:rPr>
        <w:tab/>
      </w:r>
      <w:r>
        <w:rPr>
          <w:rFonts w:ascii="Cambria" w:hAnsi="Cambria" w:eastAsia="Cambria" w:cs="Cambria"/>
          <w:b/>
          <w:i w:val="0"/>
          <w:smallCaps w:val="0"/>
          <w:strike w:val="0"/>
          <w:color w:val="000000"/>
          <w:sz w:val="22"/>
          <w:szCs w:val="22"/>
          <w:u w:val="none"/>
          <w:shd w:val="clear" w:fill="auto"/>
          <w:vertAlign w:val="baseline"/>
          <w:rtl w:val="0"/>
        </w:rPr>
        <w:t>2011 – present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pPr>
      <w:r>
        <w:rPr>
          <w:rtl w:val="0"/>
        </w:rPr>
        <w:t>EMPLOYER</w:t>
      </w:r>
      <w:r>
        <w:rPr>
          <w:rFonts w:ascii="Cambria" w:hAnsi="Cambria" w:eastAsia="Cambria" w:cs="Cambria"/>
          <w:b w:val="0"/>
          <w:i w:val="0"/>
          <w:smallCaps w:val="0"/>
          <w:strike w:val="0"/>
          <w:color w:val="000000"/>
          <w:sz w:val="22"/>
          <w:szCs w:val="22"/>
          <w:u w:val="none"/>
          <w:shd w:val="clear" w:fill="auto"/>
          <w:vertAlign w:val="baseline"/>
          <w:rtl w:val="0"/>
        </w:rPr>
        <w:tab/>
      </w:r>
      <w:r>
        <w:rPr>
          <w:rtl w:val="0"/>
        </w:rPr>
        <w:t>Location</w:t>
      </w:r>
    </w:p>
    <w:p>
      <w:pPr>
        <w:spacing w:before="0" w:line="276" w:lineRule="auto"/>
        <w:jc w:val="left"/>
      </w:pPr>
      <w:r>
        <w:rPr>
          <w:b/>
          <w:rtl w:val="0"/>
        </w:rPr>
        <w:t>Hloom Pro Tip</w:t>
      </w:r>
      <w:r>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tl w:val="0"/>
        </w:rPr>
        <w:br w:type="textWrapping"/>
      </w:r>
      <w:r>
        <w:rPr>
          <w:b/>
          <w:rtl w:val="0"/>
        </w:rPr>
        <w:t>Job Title</w:t>
      </w:r>
      <w:r>
        <w:rPr>
          <w:rFonts w:ascii="Cambria" w:hAnsi="Cambria" w:eastAsia="Cambria" w:cs="Cambria"/>
          <w:b/>
          <w:i w:val="0"/>
          <w:smallCaps w:val="0"/>
          <w:strike w:val="0"/>
          <w:color w:val="000000"/>
          <w:sz w:val="22"/>
          <w:szCs w:val="22"/>
          <w:u w:val="none"/>
          <w:shd w:val="clear" w:fill="auto"/>
          <w:vertAlign w:val="baseline"/>
          <w:rtl w:val="0"/>
        </w:rPr>
        <w:tab/>
      </w:r>
      <w:r>
        <w:rPr>
          <w:rFonts w:ascii="Cambria" w:hAnsi="Cambria" w:eastAsia="Cambria" w:cs="Cambria"/>
          <w:b/>
          <w:i w:val="0"/>
          <w:smallCaps w:val="0"/>
          <w:strike w:val="0"/>
          <w:color w:val="000000"/>
          <w:sz w:val="22"/>
          <w:szCs w:val="22"/>
          <w:u w:val="none"/>
          <w:shd w:val="clear" w:fill="auto"/>
          <w:vertAlign w:val="baseline"/>
          <w:rtl w:val="0"/>
        </w:rPr>
        <w:t>2005 – 2011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pPr>
      <w:r>
        <w:rPr>
          <w:rtl w:val="0"/>
        </w:rPr>
        <w:t>EMPLOYER</w:t>
      </w:r>
      <w:r>
        <w:rPr>
          <w:rFonts w:ascii="Cambria" w:hAnsi="Cambria" w:eastAsia="Cambria" w:cs="Cambria"/>
          <w:b w:val="0"/>
          <w:i w:val="0"/>
          <w:smallCaps w:val="0"/>
          <w:strike w:val="0"/>
          <w:color w:val="000000"/>
          <w:sz w:val="22"/>
          <w:szCs w:val="22"/>
          <w:u w:val="none"/>
          <w:shd w:val="clear" w:fill="auto"/>
          <w:vertAlign w:val="baseline"/>
          <w:rtl w:val="0"/>
        </w:rPr>
        <w:tab/>
      </w:r>
      <w:r>
        <w:rPr>
          <w:rtl w:val="0"/>
        </w:rPr>
        <w:t>Location</w:t>
      </w:r>
    </w:p>
    <w:p>
      <w:pPr>
        <w:numPr>
          <w:ilvl w:val="0"/>
          <w:numId w:val="1"/>
        </w:numPr>
        <w:spacing w:before="0" w:line="276" w:lineRule="auto"/>
        <w:ind w:left="720" w:hanging="360"/>
        <w:jc w:val="left"/>
      </w:pPr>
      <w:r>
        <w:rPr>
          <w:rtl w:val="0"/>
        </w:rPr>
        <w:t>Responsibility or accomplishments. Use statistics, percentages, or additional supporting evidence to demonstrate your hiring potential.</w:t>
      </w:r>
    </w:p>
    <w:p>
      <w:pPr>
        <w:numPr>
          <w:ilvl w:val="0"/>
          <w:numId w:val="1"/>
        </w:numPr>
        <w:spacing w:before="0" w:after="0" w:afterAutospacing="0" w:line="276" w:lineRule="auto"/>
        <w:ind w:left="720" w:hanging="360"/>
        <w:jc w:val="left"/>
      </w:pPr>
      <w:r>
        <w:rPr>
          <w:rtl w:val="0"/>
        </w:rPr>
        <w:t>Responsibility or accomplishments #2.</w:t>
      </w:r>
    </w:p>
    <w:p>
      <w:pPr>
        <w:numPr>
          <w:ilvl w:val="0"/>
          <w:numId w:val="1"/>
        </w:numPr>
        <w:spacing w:before="0" w:beforeAutospacing="0"/>
        <w:ind w:left="720" w:hanging="360"/>
        <w:rPr>
          <w:u w:val="none"/>
        </w:rPr>
      </w:pPr>
      <w:r>
        <w:rPr>
          <w:rtl w:val="0"/>
        </w:rPr>
        <w:t xml:space="preserve">Responsibility or accomplishments #3. </w:t>
      </w:r>
    </w:p>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b/>
          <w:rtl w:val="0"/>
        </w:rPr>
        <w:t>Job Title</w:t>
      </w:r>
      <w:r>
        <w:rPr>
          <w:rFonts w:ascii="Cambria" w:hAnsi="Cambria" w:eastAsia="Cambria" w:cs="Cambria"/>
          <w:b/>
          <w:i w:val="0"/>
          <w:smallCaps w:val="0"/>
          <w:strike w:val="0"/>
          <w:color w:val="000000"/>
          <w:sz w:val="22"/>
          <w:szCs w:val="22"/>
          <w:u w:val="none"/>
          <w:shd w:val="clear" w:fill="auto"/>
          <w:vertAlign w:val="baseline"/>
          <w:rtl w:val="0"/>
        </w:rPr>
        <w:tab/>
      </w:r>
      <w:r>
        <w:rPr>
          <w:rFonts w:ascii="Cambria" w:hAnsi="Cambria" w:eastAsia="Cambria" w:cs="Cambria"/>
          <w:b/>
          <w:i w:val="0"/>
          <w:smallCaps w:val="0"/>
          <w:strike w:val="0"/>
          <w:color w:val="000000"/>
          <w:sz w:val="22"/>
          <w:szCs w:val="22"/>
          <w:u w:val="none"/>
          <w:shd w:val="clear" w:fill="auto"/>
          <w:vertAlign w:val="baseline"/>
          <w:rtl w:val="0"/>
        </w:rPr>
        <w:t>2003 – 2005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pPr>
      <w:r>
        <w:rPr>
          <w:rtl w:val="0"/>
        </w:rPr>
        <w:t>EMPLOYER</w:t>
      </w:r>
      <w:r>
        <w:rPr>
          <w:rFonts w:ascii="Cambria" w:hAnsi="Cambria" w:eastAsia="Cambria" w:cs="Cambria"/>
          <w:b w:val="0"/>
          <w:i w:val="0"/>
          <w:smallCaps w:val="0"/>
          <w:strike w:val="0"/>
          <w:color w:val="000000"/>
          <w:sz w:val="22"/>
          <w:szCs w:val="22"/>
          <w:u w:val="none"/>
          <w:shd w:val="clear" w:fill="auto"/>
          <w:vertAlign w:val="baseline"/>
          <w:rtl w:val="0"/>
        </w:rPr>
        <w:tab/>
      </w:r>
      <w:r>
        <w:rPr>
          <w:rtl w:val="0"/>
        </w:rPr>
        <w:t>Location</w:t>
      </w:r>
    </w:p>
    <w:p>
      <w:pPr>
        <w:numPr>
          <w:ilvl w:val="0"/>
          <w:numId w:val="2"/>
        </w:numPr>
        <w:spacing w:before="0" w:line="276" w:lineRule="auto"/>
        <w:ind w:left="720" w:hanging="360"/>
        <w:jc w:val="left"/>
      </w:pPr>
      <w:r>
        <w:rPr>
          <w:rtl w:val="0"/>
        </w:rPr>
        <w:t>Responsibility or accomplishments #1.</w:t>
      </w:r>
    </w:p>
    <w:p>
      <w:pPr>
        <w:numPr>
          <w:ilvl w:val="0"/>
          <w:numId w:val="2"/>
        </w:numPr>
        <w:spacing w:before="0" w:line="276" w:lineRule="auto"/>
        <w:ind w:left="720" w:hanging="360"/>
        <w:jc w:val="left"/>
      </w:pPr>
      <w:r>
        <w:rPr>
          <w:rtl w:val="0"/>
        </w:rPr>
        <w:t>Responsibility or accomplishments #2.</w:t>
      </w:r>
    </w:p>
    <w:p>
      <w:pPr>
        <w:numPr>
          <w:ilvl w:val="0"/>
          <w:numId w:val="2"/>
        </w:numPr>
        <w:spacing w:before="0" w:line="276" w:lineRule="auto"/>
        <w:ind w:left="720" w:hanging="360"/>
        <w:jc w:val="left"/>
      </w:pPr>
      <w:r>
        <w:rPr>
          <w:rtl w:val="0"/>
        </w:rPr>
        <w:t>Responsibility or accomplishments #3.</w:t>
      </w:r>
    </w:p>
    <w:p/>
    <w:p>
      <w:pPr>
        <w:pStyle w:val="3"/>
      </w:pPr>
      <w:r>
        <w:rPr>
          <w:rtl w:val="0"/>
        </w:rPr>
        <w:t>EDUCATION</w:t>
      </w:r>
    </w:p>
    <w:p>
      <w:pPr>
        <w:spacing w:before="0" w:line="276" w:lineRule="auto"/>
        <w:jc w:val="left"/>
      </w:pPr>
      <w:r>
        <w:rPr>
          <w:b/>
          <w:rtl w:val="0"/>
        </w:rPr>
        <w:t>Hloom Pro Tip</w:t>
      </w:r>
      <w:r>
        <w:rPr>
          <w:rtl w:val="0"/>
        </w:rPr>
        <w:t xml:space="preserve"> - Update this section to include relevant degrees, training programs, certifications, or academic coursework related to the open job opportunity.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b/>
          <w:rtl w:val="0"/>
        </w:rPr>
        <w:br w:type="textWrapping"/>
      </w:r>
      <w:r>
        <w:rPr>
          <w:b/>
          <w:rtl w:val="0"/>
        </w:rPr>
        <w:t>Degree</w:t>
      </w:r>
      <w:r>
        <w:rPr>
          <w:rFonts w:ascii="Cambria" w:hAnsi="Cambria" w:eastAsia="Cambria" w:cs="Cambria"/>
          <w:b/>
          <w:i w:val="0"/>
          <w:smallCaps w:val="0"/>
          <w:strike w:val="0"/>
          <w:color w:val="000000"/>
          <w:sz w:val="22"/>
          <w:szCs w:val="22"/>
          <w:u w:val="none"/>
          <w:shd w:val="clear" w:fill="auto"/>
          <w:vertAlign w:val="baseline"/>
          <w:rtl w:val="0"/>
        </w:rPr>
        <w:t xml:space="preserve"> in </w:t>
      </w:r>
      <w:r>
        <w:rPr>
          <w:b/>
          <w:rtl w:val="0"/>
        </w:rPr>
        <w:t>Field of Study</w:t>
      </w:r>
      <w:r>
        <w:rPr>
          <w:rFonts w:ascii="Cambria" w:hAnsi="Cambria" w:eastAsia="Cambria" w:cs="Cambria"/>
          <w:b/>
          <w:i w:val="0"/>
          <w:smallCaps w:val="0"/>
          <w:strike w:val="0"/>
          <w:color w:val="000000"/>
          <w:sz w:val="22"/>
          <w:szCs w:val="22"/>
          <w:u w:val="none"/>
          <w:shd w:val="clear" w:fill="auto"/>
          <w:vertAlign w:val="baseline"/>
          <w:rtl w:val="0"/>
        </w:rPr>
        <w:t xml:space="preserve"> </w:t>
      </w:r>
      <w:r>
        <w:rPr>
          <w:rFonts w:ascii="Cambria" w:hAnsi="Cambria" w:eastAsia="Cambria" w:cs="Cambria"/>
          <w:b/>
          <w:i w:val="0"/>
          <w:smallCaps w:val="0"/>
          <w:strike w:val="0"/>
          <w:color w:val="000000"/>
          <w:sz w:val="22"/>
          <w:szCs w:val="22"/>
          <w:u w:val="none"/>
          <w:shd w:val="clear" w:fill="auto"/>
          <w:vertAlign w:val="baseline"/>
          <w:rtl w:val="0"/>
        </w:rPr>
        <w:tab/>
      </w:r>
      <w:r>
        <w:rPr>
          <w:rFonts w:ascii="Cambria" w:hAnsi="Cambria" w:eastAsia="Cambria" w:cs="Cambria"/>
          <w:b/>
          <w:i w:val="0"/>
          <w:smallCaps w:val="0"/>
          <w:strike w:val="0"/>
          <w:color w:val="000000"/>
          <w:sz w:val="22"/>
          <w:szCs w:val="22"/>
          <w:u w:val="none"/>
          <w:shd w:val="clear" w:fill="auto"/>
          <w:vertAlign w:val="baseline"/>
          <w:rtl w:val="0"/>
        </w:rPr>
        <w:t>2001 – 2011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pPr>
      <w:r>
        <w:rPr>
          <w:rtl w:val="0"/>
        </w:rPr>
        <w:t>NAME OF UNIVERSITY</w:t>
      </w:r>
      <w:r>
        <w:rPr>
          <w:rFonts w:ascii="Cambria" w:hAnsi="Cambria" w:eastAsia="Cambria" w:cs="Cambria"/>
          <w:b w:val="0"/>
          <w:i w:val="0"/>
          <w:smallCaps w:val="0"/>
          <w:strike w:val="0"/>
          <w:color w:val="000000"/>
          <w:sz w:val="22"/>
          <w:szCs w:val="22"/>
          <w:u w:val="none"/>
          <w:shd w:val="clear" w:fill="auto"/>
          <w:vertAlign w:val="baseline"/>
          <w:rtl w:val="0"/>
        </w:rPr>
        <w:tab/>
      </w:r>
      <w:r>
        <w:rPr>
          <w:rtl w:val="0"/>
        </w:rPr>
        <w:t>Location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360"/>
        </w:tabs>
        <w:spacing w:before="4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pPr>
    </w:p>
    <w:p>
      <w:pPr>
        <w:pStyle w:val="3"/>
      </w:pPr>
    </w:p>
    <w:p>
      <w:pPr>
        <w:pStyle w:val="3"/>
      </w:pPr>
      <w:r>
        <w:rPr>
          <w:rtl w:val="0"/>
        </w:rPr>
        <w:t>SKILLS</w:t>
      </w:r>
    </w:p>
    <w:p>
      <w:pPr>
        <w:spacing w:before="0" w:line="276" w:lineRule="auto"/>
        <w:jc w:val="left"/>
      </w:pPr>
      <w:r>
        <w:rPr>
          <w:b/>
          <w:rtl w:val="0"/>
        </w:rPr>
        <w:t xml:space="preserve">Hloom Pro Tip </w:t>
      </w:r>
      <w:r>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spacing w:before="0" w:line="276" w:lineRule="auto"/>
        <w:jc w:val="left"/>
      </w:pPr>
    </w:p>
    <w:p>
      <w:pPr>
        <w:numPr>
          <w:ilvl w:val="0"/>
          <w:numId w:val="3"/>
        </w:numPr>
        <w:spacing w:before="0" w:line="276" w:lineRule="auto"/>
        <w:ind w:left="720" w:hanging="360"/>
        <w:jc w:val="left"/>
      </w:pPr>
      <w:r>
        <w:rPr>
          <w:rtl w:val="0"/>
        </w:rPr>
        <w:t>Soft Skill 1</w:t>
      </w:r>
    </w:p>
    <w:p>
      <w:pPr>
        <w:numPr>
          <w:ilvl w:val="0"/>
          <w:numId w:val="3"/>
        </w:numPr>
        <w:spacing w:before="0" w:line="276" w:lineRule="auto"/>
        <w:ind w:left="720" w:hanging="360"/>
        <w:jc w:val="left"/>
      </w:pPr>
      <w:r>
        <w:rPr>
          <w:rtl w:val="0"/>
        </w:rPr>
        <w:t>Soft Skill 2</w:t>
      </w:r>
    </w:p>
    <w:p>
      <w:pPr>
        <w:numPr>
          <w:ilvl w:val="0"/>
          <w:numId w:val="3"/>
        </w:numPr>
        <w:spacing w:before="0" w:line="276" w:lineRule="auto"/>
        <w:ind w:left="720" w:hanging="360"/>
        <w:jc w:val="left"/>
      </w:pPr>
      <w:r>
        <w:rPr>
          <w:rtl w:val="0"/>
        </w:rPr>
        <w:t>Hard Skill 1</w:t>
      </w:r>
    </w:p>
    <w:p>
      <w:pPr>
        <w:numPr>
          <w:ilvl w:val="0"/>
          <w:numId w:val="3"/>
        </w:numPr>
        <w:spacing w:before="0" w:line="276" w:lineRule="auto"/>
        <w:ind w:left="720" w:hanging="360"/>
        <w:jc w:val="left"/>
      </w:pPr>
      <w:r>
        <w:rPr>
          <w:rtl w:val="0"/>
        </w:rPr>
        <w:t>Hard Skill 2</w:t>
      </w:r>
    </w:p>
    <w:p>
      <w:pPr>
        <w:numPr>
          <w:ilvl w:val="0"/>
          <w:numId w:val="3"/>
        </w:numPr>
        <w:spacing w:before="0" w:line="276" w:lineRule="auto"/>
        <w:ind w:left="720" w:hanging="360"/>
        <w:jc w:val="left"/>
      </w:pPr>
      <w:r>
        <w:rPr>
          <w:rtl w:val="0"/>
        </w:rPr>
        <w:t xml:space="preserve">Technical Skill 1 </w:t>
      </w:r>
    </w:p>
    <w:p>
      <w:pPr>
        <w:numPr>
          <w:ilvl w:val="0"/>
          <w:numId w:val="3"/>
        </w:numPr>
        <w:spacing w:before="0" w:line="276" w:lineRule="auto"/>
        <w:ind w:left="720" w:hanging="360"/>
        <w:jc w:val="left"/>
      </w:pPr>
      <w:r>
        <w:rPr>
          <w:rtl w:val="0"/>
        </w:rPr>
        <w:t>Technical Skill 2</w:t>
      </w:r>
    </w:p>
    <w:p>
      <w:pPr>
        <w:numPr>
          <w:ilvl w:val="0"/>
          <w:numId w:val="3"/>
        </w:numPr>
        <w:spacing w:before="0" w:line="276" w:lineRule="auto"/>
        <w:ind w:left="720" w:hanging="360"/>
        <w:jc w:val="left"/>
      </w:pPr>
      <w:r>
        <w:rPr>
          <w:rtl w:val="0"/>
        </w:rPr>
        <w:t>OPTIONAL Skill 1</w:t>
      </w:r>
    </w:p>
    <w:p>
      <w:pPr>
        <w:numPr>
          <w:ilvl w:val="0"/>
          <w:numId w:val="3"/>
        </w:numPr>
        <w:spacing w:before="0" w:line="276" w:lineRule="auto"/>
        <w:ind w:left="720" w:hanging="360"/>
        <w:jc w:val="left"/>
      </w:pPr>
      <w:r>
        <w:rPr>
          <w:rtl w:val="0"/>
        </w:rPr>
        <w:t>OPTIONAL Skill 2</w:t>
      </w: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spacing w:before="0" w:line="276" w:lineRule="auto"/>
        <w:jc w:val="left"/>
      </w:pPr>
    </w:p>
    <w:p>
      <w:pPr>
        <w:keepNext w:val="0"/>
        <w:keepLines w:val="0"/>
        <w:pageBreakBefore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00FF"/>
          <w:sz w:val="22"/>
          <w:szCs w:val="22"/>
          <w:u w:val="single"/>
          <w:shd w:val="clear" w:fill="auto"/>
          <w:vertAlign w:val="baseline"/>
          <w:rtl w:val="0"/>
        </w:rPr>
        <w:t>Free Resume Template</w:t>
      </w:r>
      <w:r>
        <w:rPr>
          <w:rFonts w:ascii="Calibri" w:hAnsi="Calibri" w:eastAsia="Calibri" w:cs="Calibri"/>
          <w:b/>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click here to see how</w:t>
      </w:r>
      <w:r>
        <w:rPr>
          <w:rFonts w:ascii="Calibri" w:hAnsi="Calibri" w:eastAsia="Calibri" w:cs="Calibri"/>
          <w:b w:val="0"/>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info@hloom.com</w:t>
      </w:r>
      <w:r>
        <w:rPr>
          <w:rFonts w:ascii="Calibri" w:hAnsi="Calibri" w:eastAsia="Calibri" w:cs="Calibri"/>
          <w:b w:val="0"/>
          <w:i w:val="0"/>
          <w:smallCaps w:val="0"/>
          <w:strike w:val="0"/>
          <w:color w:val="0000FF"/>
          <w:sz w:val="22"/>
          <w:szCs w:val="22"/>
          <w:u w:val="single"/>
          <w:shd w:val="clear" w:fill="auto"/>
          <w:vertAlign w:val="baseline"/>
          <w:rtl w:val="0"/>
        </w:rPr>
        <w:fldChar w:fldCharType="end"/>
      </w:r>
    </w:p>
    <w:p/>
    <w:p>
      <w:pPr>
        <w:spacing w:before="0" w:after="200" w:line="276" w:lineRule="auto"/>
        <w:jc w:val="left"/>
      </w:pPr>
    </w:p>
    <w:sectPr>
      <w:headerReference r:id="rId5" w:type="default"/>
      <w:footerReference r:id="rId6" w:type="default"/>
      <w:pgSz w:w="12240" w:h="15840"/>
      <w:pgMar w:top="1440" w:right="1440" w:bottom="1440" w:left="1440" w:header="720" w:footer="432"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Impact">
    <w:panose1 w:val="020B080603090205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center"/>
      <w:rPr>
        <w:color w:val="808080"/>
        <w:sz w:val="20"/>
        <w:szCs w:val="20"/>
      </w:rPr>
    </w:pPr>
    <w:r>
      <w:rPr>
        <w:rFonts w:ascii="Cambria" w:hAnsi="Cambria" w:eastAsia="Cambria" w:cs="Cambria"/>
        <w:b w:val="0"/>
        <w:i w:val="0"/>
        <w:smallCaps w:val="0"/>
        <w:strike w:val="0"/>
        <w:color w:val="808080"/>
        <w:sz w:val="22"/>
        <w:szCs w:val="22"/>
        <w:u w:val="none"/>
        <w:shd w:val="clear" w:fill="auto"/>
        <w:vertAlign w:val="baseline"/>
        <w:rtl w:val="0"/>
      </w:rPr>
      <w:t xml:space="preserve">1234 Park Avenue, Redwood City, CA 94063 - (123) 456 7899 - </w:t>
    </w:r>
    <w:r>
      <w:fldChar w:fldCharType="begin"/>
    </w:r>
    <w:r>
      <w:instrText xml:space="preserve"> HYPERLINK "mailto:info@hloom.com" \h </w:instrText>
    </w:r>
    <w:r>
      <w:fldChar w:fldCharType="separate"/>
    </w:r>
    <w:r>
      <w:rPr>
        <w:rFonts w:ascii="Cambria" w:hAnsi="Cambria" w:eastAsia="Cambria" w:cs="Cambria"/>
        <w:b w:val="0"/>
        <w:i w:val="0"/>
        <w:smallCaps w:val="0"/>
        <w:strike w:val="0"/>
        <w:color w:val="1155CC"/>
        <w:sz w:val="22"/>
        <w:szCs w:val="22"/>
        <w:u w:val="single"/>
        <w:shd w:val="clear" w:fill="auto"/>
        <w:vertAlign w:val="baseline"/>
        <w:rtl w:val="0"/>
      </w:rPr>
      <w:t>info@hloom.com</w:t>
    </w:r>
    <w:r>
      <w:rPr>
        <w:rFonts w:ascii="Cambria" w:hAnsi="Cambria" w:eastAsia="Cambria" w:cs="Cambria"/>
        <w:b w:val="0"/>
        <w:i w:val="0"/>
        <w:smallCaps w:val="0"/>
        <w:strike w:val="0"/>
        <w:color w:val="1155CC"/>
        <w:sz w:val="22"/>
        <w:szCs w:val="22"/>
        <w:u w:val="single"/>
        <w:shd w:val="clear" w:fill="auto"/>
        <w:vertAlign w:val="baseline"/>
        <w:rtl w:val="0"/>
      </w:rPr>
      <w:fldChar w:fldCharType="end"/>
    </w:r>
    <w:r>
      <w:rPr>
        <w:rFonts w:ascii="Cambria" w:hAnsi="Cambria" w:eastAsia="Cambria" w:cs="Cambria"/>
        <w:b w:val="0"/>
        <w:i w:val="0"/>
        <w:smallCaps w:val="0"/>
        <w:strike w:val="0"/>
        <w:color w:val="808080"/>
        <w:sz w:val="22"/>
        <w:szCs w:val="22"/>
        <w:u w:val="none"/>
        <w:shd w:val="clear" w:fill="auto"/>
        <w:vertAlign w:val="baseline"/>
        <w:rtl w:val="0"/>
      </w:rPr>
      <w:br w:type="textWrapping"/>
    </w:r>
    <w:r>
      <w:rPr>
        <w:b/>
        <w:color w:val="808080"/>
        <w:sz w:val="20"/>
        <w:szCs w:val="20"/>
        <w:rtl w:val="0"/>
      </w:rPr>
      <w:t>Hloom Pro Tip</w:t>
    </w:r>
    <w:r>
      <w:rPr>
        <w:color w:val="80808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center"/>
      <w:rPr>
        <w:color w:val="80808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mbria" w:hAnsi="Cambria" w:eastAsia="Cambria" w:cs="Cambria"/>
        <w:b w:val="0"/>
        <w:i w:val="0"/>
        <w:smallCaps w:val="0"/>
        <w:strike w:val="0"/>
        <w:color w:val="80808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B736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pacing w:before="40" w:after="0" w:line="240" w:lineRule="auto"/>
      <w:jc w:val="both"/>
    </w:pPr>
    <w:rPr>
      <w:rFonts w:eastAsia="Times New Roman" w:cs="Times New Roman" w:asciiTheme="majorHAnsi" w:hAnsiTheme="majorHAnsi"/>
      <w:sz w:val="22"/>
      <w:szCs w:val="22"/>
      <w:lang w:val="en-US"/>
    </w:rPr>
  </w:style>
  <w:style w:type="paragraph" w:styleId="2">
    <w:name w:val="heading 1"/>
    <w:basedOn w:val="1"/>
    <w:next w:val="1"/>
    <w:link w:val="19"/>
    <w:qFormat/>
    <w:uiPriority w:val="9"/>
    <w:pPr>
      <w:jc w:val="center"/>
      <w:outlineLvl w:val="0"/>
    </w:pPr>
    <w:rPr>
      <w:b/>
      <w:sz w:val="20"/>
      <w:szCs w:val="20"/>
    </w:rPr>
  </w:style>
  <w:style w:type="paragraph" w:styleId="3">
    <w:name w:val="heading 2"/>
    <w:basedOn w:val="1"/>
    <w:next w:val="1"/>
    <w:link w:val="21"/>
    <w:unhideWhenUsed/>
    <w:qFormat/>
    <w:uiPriority w:val="9"/>
    <w:pPr>
      <w:shd w:val="clear" w:color="auto" w:fill="BDB8AD"/>
      <w:tabs>
        <w:tab w:val="right" w:pos="9360"/>
      </w:tabs>
      <w:spacing w:before="0" w:after="240"/>
      <w:jc w:val="center"/>
      <w:outlineLvl w:val="1"/>
    </w:pPr>
    <w:rPr>
      <w:color w:val="FFFFFF" w:themeColor="background1"/>
      <w14:textFill>
        <w14:solidFill>
          <w14:schemeClr w14:val="bg1"/>
        </w14:solidFill>
      </w14:textFill>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2"/>
    <w:semiHidden/>
    <w:unhideWhenUsed/>
    <w:uiPriority w:val="99"/>
    <w:pPr>
      <w:spacing w:before="0"/>
    </w:pPr>
    <w:rPr>
      <w:rFonts w:ascii="Tahoma" w:hAnsi="Tahoma" w:cs="Tahoma"/>
      <w:sz w:val="16"/>
      <w:szCs w:val="16"/>
    </w:rPr>
  </w:style>
  <w:style w:type="paragraph" w:styleId="11">
    <w:name w:val="footer"/>
    <w:basedOn w:val="1"/>
    <w:link w:val="26"/>
    <w:unhideWhenUsed/>
    <w:uiPriority w:val="99"/>
    <w:pPr>
      <w:tabs>
        <w:tab w:val="center" w:pos="4680"/>
        <w:tab w:val="right" w:pos="9360"/>
      </w:tabs>
      <w:spacing w:before="0"/>
    </w:pPr>
  </w:style>
  <w:style w:type="paragraph" w:styleId="12">
    <w:name w:val="header"/>
    <w:basedOn w:val="1"/>
    <w:link w:val="25"/>
    <w:unhideWhenUsed/>
    <w:uiPriority w:val="99"/>
    <w:pPr>
      <w:tabs>
        <w:tab w:val="center" w:pos="4680"/>
        <w:tab w:val="right" w:pos="9360"/>
      </w:tabs>
      <w:spacing w:before="0"/>
    </w:pPr>
  </w:style>
  <w:style w:type="character" w:styleId="13">
    <w:name w:val="Hyperlink"/>
    <w:basedOn w:val="8"/>
    <w:unhideWhenUsed/>
    <w:uiPriority w:val="99"/>
    <w:rPr>
      <w:color w:val="0000FF"/>
      <w:u w:val="single"/>
    </w:rPr>
  </w:style>
  <w:style w:type="paragraph" w:styleId="14">
    <w:name w:val="Normal (Web)"/>
    <w:basedOn w:val="1"/>
    <w:semiHidden/>
    <w:unhideWhenUsed/>
    <w:uiPriority w:val="99"/>
    <w:pPr>
      <w:autoSpaceDE/>
      <w:autoSpaceDN/>
      <w:adjustRightInd/>
      <w:spacing w:before="100" w:beforeAutospacing="1" w:after="100" w:afterAutospacing="1"/>
      <w:jc w:val="left"/>
    </w:pPr>
    <w:rPr>
      <w:rFonts w:ascii="Times New Roman" w:hAnsi="Times New Roman"/>
      <w:sz w:val="24"/>
      <w:szCs w:val="24"/>
    </w:rPr>
  </w:style>
  <w:style w:type="paragraph" w:styleId="15">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1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qFormat/>
    <w:uiPriority w:val="0"/>
  </w:style>
  <w:style w:type="paragraph" w:styleId="18">
    <w:name w:val="Title"/>
    <w:basedOn w:val="1"/>
    <w:next w:val="1"/>
    <w:link w:val="20"/>
    <w:qFormat/>
    <w:uiPriority w:val="10"/>
    <w:pPr>
      <w:spacing w:before="0"/>
      <w:ind w:left="3874"/>
      <w:contextualSpacing/>
    </w:pPr>
    <w:rPr>
      <w:rFonts w:ascii="Impact" w:hAnsi="Impact" w:eastAsiaTheme="majorEastAsia" w:cstheme="majorBidi"/>
      <w:color w:val="17375E" w:themeColor="text2" w:themeShade="BF"/>
      <w:spacing w:val="34"/>
      <w:kern w:val="28"/>
      <w:sz w:val="52"/>
      <w:szCs w:val="52"/>
    </w:rPr>
  </w:style>
  <w:style w:type="character" w:customStyle="1" w:styleId="19">
    <w:name w:val="Heading 1 Char"/>
    <w:basedOn w:val="8"/>
    <w:link w:val="2"/>
    <w:uiPriority w:val="9"/>
    <w:rPr>
      <w:rFonts w:eastAsia="Times New Roman" w:cs="Times New Roman" w:asciiTheme="majorHAnsi" w:hAnsiTheme="majorHAnsi"/>
      <w:b/>
      <w:sz w:val="20"/>
      <w:szCs w:val="20"/>
    </w:rPr>
  </w:style>
  <w:style w:type="character" w:customStyle="1" w:styleId="20">
    <w:name w:val="Title Char"/>
    <w:basedOn w:val="8"/>
    <w:link w:val="18"/>
    <w:uiPriority w:val="10"/>
    <w:rPr>
      <w:rFonts w:ascii="Impact" w:hAnsi="Impact" w:eastAsiaTheme="majorEastAsia" w:cstheme="majorBidi"/>
      <w:color w:val="17375E" w:themeColor="text2" w:themeShade="BF"/>
      <w:spacing w:val="34"/>
      <w:kern w:val="28"/>
      <w:sz w:val="52"/>
      <w:szCs w:val="52"/>
    </w:rPr>
  </w:style>
  <w:style w:type="character" w:customStyle="1" w:styleId="21">
    <w:name w:val="Heading 2 Char"/>
    <w:basedOn w:val="8"/>
    <w:link w:val="3"/>
    <w:uiPriority w:val="9"/>
    <w:rPr>
      <w:rFonts w:eastAsia="Times New Roman" w:cs="Times New Roman" w:asciiTheme="majorHAnsi" w:hAnsiTheme="majorHAnsi"/>
      <w:b/>
      <w:color w:val="FFFFFF" w:themeColor="background1"/>
      <w:shd w:val="clear" w:color="auto" w:fill="BDB8AD"/>
      <w14:textFill>
        <w14:solidFill>
          <w14:schemeClr w14:val="bg1"/>
        </w14:solidFill>
      </w14:textFill>
    </w:rPr>
  </w:style>
  <w:style w:type="character" w:customStyle="1" w:styleId="22">
    <w:name w:val="Balloon Text Char"/>
    <w:basedOn w:val="8"/>
    <w:link w:val="10"/>
    <w:semiHidden/>
    <w:uiPriority w:val="99"/>
    <w:rPr>
      <w:rFonts w:ascii="Tahoma" w:hAnsi="Tahoma" w:eastAsia="Times New Roman" w:cs="Tahoma"/>
      <w:sz w:val="16"/>
      <w:szCs w:val="16"/>
    </w:rPr>
  </w:style>
  <w:style w:type="paragraph" w:customStyle="1" w:styleId="23">
    <w:name w:val="Experience: when"/>
    <w:basedOn w:val="1"/>
    <w:qFormat/>
    <w:uiPriority w:val="0"/>
    <w:pPr>
      <w:tabs>
        <w:tab w:val="right" w:leader="underscore" w:pos="9360"/>
      </w:tabs>
    </w:pPr>
    <w:rPr>
      <w:b/>
    </w:rPr>
  </w:style>
  <w:style w:type="paragraph" w:customStyle="1" w:styleId="24">
    <w:name w:val="Experience: where"/>
    <w:basedOn w:val="1"/>
    <w:qFormat/>
    <w:uiPriority w:val="0"/>
    <w:pPr>
      <w:tabs>
        <w:tab w:val="right" w:pos="9360"/>
      </w:tabs>
    </w:pPr>
  </w:style>
  <w:style w:type="character" w:customStyle="1" w:styleId="25">
    <w:name w:val="Header Char"/>
    <w:basedOn w:val="8"/>
    <w:link w:val="12"/>
    <w:uiPriority w:val="99"/>
    <w:rPr>
      <w:rFonts w:eastAsia="Times New Roman" w:cs="Times New Roman" w:asciiTheme="majorHAnsi" w:hAnsiTheme="majorHAnsi"/>
    </w:rPr>
  </w:style>
  <w:style w:type="character" w:customStyle="1" w:styleId="26">
    <w:name w:val="Footer Char"/>
    <w:basedOn w:val="8"/>
    <w:link w:val="11"/>
    <w:uiPriority w:val="99"/>
    <w:rPr>
      <w:rFonts w:eastAsia="Times New Roman" w:cs="Times New Roman" w:asciiTheme="majorHAnsi" w:hAnsiTheme="majorHAnsi"/>
    </w:rPr>
  </w:style>
  <w:style w:type="paragraph" w:customStyle="1" w:styleId="27">
    <w:name w:val="Contact info"/>
    <w:basedOn w:val="11"/>
    <w:qFormat/>
    <w:uiPriority w:val="0"/>
    <w:pPr>
      <w:jc w:val="center"/>
    </w:pPr>
    <w:rPr>
      <w:color w:val="7F7F7F" w:themeColor="background1" w:themeShade="80"/>
    </w:rPr>
  </w:style>
  <w:style w:type="paragraph" w:customStyle="1" w:styleId="28">
    <w:name w:val="Position"/>
    <w:basedOn w:val="1"/>
    <w:qFormat/>
    <w:uiPriority w:val="0"/>
    <w:pPr>
      <w:ind w:left="3870"/>
    </w:pPr>
  </w:style>
  <w:style w:type="paragraph" w:customStyle="1" w:styleId="29">
    <w:name w:val="Summary"/>
    <w:basedOn w:val="1"/>
    <w:qFormat/>
    <w:uiPriority w:val="0"/>
    <w:pPr>
      <w:ind w:left="2610"/>
    </w:pPr>
  </w:style>
  <w:style w:type="character" w:customStyle="1" w:styleId="30">
    <w:name w:val="_tgc"/>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xeMRQh7IsTw2lKVl0y9/TBas+Fg==">AMUW2mUwbLiGxnpq3i+wqEw8Gxr7tFnCKc4QKmdbh7Tg36nZBiP/WubZlYAShYdkPfwAwyYedpXWRMTSKacHb1E3iRnBx5q1SrZvxMU7eE4pA2w60EFwF3eZzZNRFzbRBA0x/Dzsuxmh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lastModifiedBy>Seema.pandey</cp:lastModifiedBy>
  <dcterms:modified xsi:type="dcterms:W3CDTF">2022-06-17T10:39:14Z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2EB7CBEE0D994E949480F6E4ED1902DA</vt:lpwstr>
  </property>
</Properties>
</file>