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tbl>
      <w:tblPr>
        <w:tblStyle w:val="29"/>
        <w:tblW w:w="11030" w:type="dxa"/>
        <w:jc w:val="right"/>
        <w:tblLayout w:type="fixed"/>
        <w:tblCellMar>
          <w:top w:w="115" w:type="dxa"/>
          <w:left w:w="115" w:type="dxa"/>
          <w:bottom w:w="115" w:type="dxa"/>
          <w:right w:w="115" w:type="dxa"/>
        </w:tblCellMar>
      </w:tblPr>
      <w:tblGrid>
        <w:gridCol w:w="4255"/>
        <w:gridCol w:w="6775"/>
      </w:tblGrid>
      <w:tr>
        <w:tblPrEx>
          <w:tblCellMar>
            <w:top w:w="115" w:type="dxa"/>
            <w:left w:w="115" w:type="dxa"/>
            <w:bottom w:w="115" w:type="dxa"/>
            <w:right w:w="115" w:type="dxa"/>
          </w:tblCellMar>
        </w:tblPrEx>
        <w:trPr>
          <w:trHeight w:val="74" w:hRule="atLeast"/>
          <w:jc w:val="right"/>
        </w:trPr>
        <w:tc>
          <w:tcPr>
            <w:vMerge w:val="restart"/>
            <w:tcMar>
              <w:top w:w="0" w:type="dxa"/>
              <w:bottom w:w="0" w:type="dxa"/>
            </w:tcMar>
            <w:vAlign w:val="center"/>
          </w:tcPr>
          <w:p>
            <w:pPr>
              <w:pStyle w:val="2"/>
              <w:ind w:left="0" w:firstLine="0"/>
              <w:jc w:val="left"/>
            </w:pPr>
          </w:p>
        </w:tc>
        <w:tc>
          <w:tcPr>
            <w:tcBorders>
              <w:bottom w:val="single" w:color="000000" w:sz="4" w:space="0"/>
            </w:tcBorders>
            <w:tcMar>
              <w:top w:w="0" w:type="dxa"/>
              <w:bottom w:w="0" w:type="dxa"/>
            </w:tcMar>
          </w:tcPr>
          <w:p/>
        </w:tc>
      </w:tr>
      <w:tr>
        <w:tblPrEx>
          <w:tblCellMar>
            <w:top w:w="115" w:type="dxa"/>
            <w:left w:w="115" w:type="dxa"/>
            <w:bottom w:w="115" w:type="dxa"/>
            <w:right w:w="115" w:type="dxa"/>
          </w:tblCellMar>
        </w:tblPrEx>
        <w:trPr>
          <w:trHeight w:val="275" w:hRule="atLeast"/>
          <w:jc w:val="right"/>
        </w:trPr>
        <w:tc>
          <w:tcPr>
            <w:vMerge w:val="continue"/>
            <w:tcMar>
              <w:top w:w="0" w:type="dxa"/>
              <w:bottom w:w="0"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single" w:color="000000" w:sz="4" w:space="0"/>
            </w:tcBorders>
            <w:tcMar>
              <w:top w:w="0" w:type="dxa"/>
              <w:bottom w:w="0" w:type="dxa"/>
            </w:tcMar>
          </w:tcPr>
          <w:p/>
        </w:tc>
      </w:tr>
      <w:tr>
        <w:tblPrEx>
          <w:tblCellMar>
            <w:top w:w="115" w:type="dxa"/>
            <w:left w:w="115" w:type="dxa"/>
            <w:bottom w:w="115" w:type="dxa"/>
            <w:right w:w="115" w:type="dxa"/>
          </w:tblCellMar>
        </w:tblPrEx>
        <w:trPr>
          <w:trHeight w:val="689" w:hRule="atLeast"/>
          <w:jc w:val="right"/>
        </w:trPr>
        <w:tc>
          <w:p>
            <w:pPr>
              <w:pStyle w:val="3"/>
              <w:ind w:left="0" w:firstLine="0"/>
              <w:jc w:val="left"/>
              <w:rPr>
                <w:color w:val="ED7D31"/>
                <w:sz w:val="44"/>
                <w:szCs w:val="44"/>
              </w:rPr>
            </w:pPr>
            <w:r>
              <w:rPr>
                <w:color w:val="ED7D31"/>
                <w:sz w:val="44"/>
                <w:szCs w:val="44"/>
                <w:rtl w:val="0"/>
              </w:rPr>
              <w:t>Mary Hloom</w:t>
            </w:r>
          </w:p>
          <w:p>
            <w:pPr>
              <w:pStyle w:val="4"/>
              <w:ind w:firstLine="86"/>
              <w:rPr>
                <w:rFonts w:hint="default"/>
                <w:color w:val="000000"/>
                <w:sz w:val="24"/>
                <w:szCs w:val="24"/>
                <w:lang w:val="en-US"/>
              </w:rPr>
            </w:pPr>
            <w:bookmarkStart w:id="0" w:name="_GoBack"/>
            <w:bookmarkEnd w:id="0"/>
            <w:r>
              <w:rPr>
                <w:rFonts w:hint="default"/>
                <w:sz w:val="24"/>
                <w:szCs w:val="24"/>
                <w:rtl w:val="0"/>
                <w:lang w:val="en-US"/>
              </w:rPr>
              <w:t>CONSTRUCTION</w:t>
            </w:r>
            <w:r>
              <w:rPr>
                <w:sz w:val="24"/>
                <w:szCs w:val="24"/>
                <w:rtl w:val="0"/>
              </w:rPr>
              <w:t xml:space="preserve"> </w:t>
            </w:r>
            <w:r>
              <w:rPr>
                <w:rFonts w:hint="default"/>
                <w:sz w:val="24"/>
                <w:szCs w:val="24"/>
                <w:rtl w:val="0"/>
                <w:lang w:val="en-US"/>
              </w:rPr>
              <w:t>WORKER</w:t>
            </w:r>
          </w:p>
          <w:p>
            <w:pPr>
              <w:spacing w:after="0" w:line="240" w:lineRule="auto"/>
              <w:jc w:val="right"/>
            </w:pPr>
            <w:r>
              <w:rPr>
                <w:rtl w:val="0"/>
              </w:rPr>
              <w:t>Hloom City, HM, 98760</w:t>
            </w:r>
          </w:p>
          <w:p>
            <w:pPr>
              <w:spacing w:after="0" w:line="240" w:lineRule="auto"/>
              <w:jc w:val="right"/>
            </w:pPr>
            <w:r>
              <w:rPr>
                <w:rtl w:val="0"/>
              </w:rPr>
              <w:t xml:space="preserve">harryhloom@example.com </w:t>
            </w:r>
          </w:p>
          <w:p>
            <w:pPr>
              <w:spacing w:after="0" w:line="240" w:lineRule="auto"/>
              <w:jc w:val="right"/>
            </w:pPr>
            <w:r>
              <w:rPr>
                <w:rtl w:val="0"/>
              </w:rPr>
              <w:t>555-123-4567</w:t>
            </w:r>
          </w:p>
        </w:tc>
        <w:tc>
          <w:p>
            <w:pPr>
              <w:rPr>
                <w:b/>
                <w:sz w:val="28"/>
                <w:szCs w:val="28"/>
              </w:rPr>
            </w:pPr>
            <w:r>
              <w:rPr>
                <w:b/>
                <w:sz w:val="28"/>
                <w:szCs w:val="28"/>
                <w:rtl w:val="0"/>
              </w:rPr>
              <w:br w:type="textWrapping"/>
            </w:r>
            <w:r>
              <w:rPr>
                <w:b/>
                <w:sz w:val="28"/>
                <w:szCs w:val="28"/>
                <w:rtl w:val="0"/>
              </w:rPr>
              <w:t>PROFESSIONAL SUMMARY</w:t>
            </w:r>
          </w:p>
          <w:p>
            <w:r>
              <w:rPr>
                <w:b/>
                <w:rtl w:val="0"/>
              </w:rPr>
              <w:t xml:space="preserve">Hloom Pro Tip </w:t>
            </w:r>
            <w:r>
              <w:rPr>
                <w:rtl w:val="0"/>
              </w:rPr>
              <w:t xml:space="preserve">- You should explain your key qualifications for the job in two concise sentences. You should work in the most desired skill if you can identify it from the advertisement. This is your first opportunity to sell yourself to this hiring </w:t>
            </w:r>
          </w:p>
          <w:p>
            <w:r>
              <w:rPr>
                <w:b/>
                <w:rtl w:val="0"/>
              </w:rPr>
              <w:t>Contact Information</w:t>
            </w:r>
          </w:p>
          <w:p>
            <w:r>
              <w:rPr>
                <w:b/>
                <w:rtl w:val="0"/>
              </w:rPr>
              <w:t>Hloom Pro Tip</w:t>
            </w:r>
            <w:r>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email.manager.</w:t>
            </w:r>
          </w:p>
          <w:p/>
        </w:tc>
      </w:tr>
      <w:tr>
        <w:tblPrEx>
          <w:tblCellMar>
            <w:top w:w="115" w:type="dxa"/>
            <w:left w:w="115" w:type="dxa"/>
            <w:bottom w:w="115" w:type="dxa"/>
            <w:right w:w="115" w:type="dxa"/>
          </w:tblCellMar>
        </w:tblPrEx>
        <w:trPr>
          <w:trHeight w:val="189" w:hRule="atLeast"/>
          <w:jc w:val="right"/>
        </w:trPr>
        <w:tc>
          <w:tcPr>
            <w:vMerge w:val="restart"/>
            <w:tcMar>
              <w:top w:w="0" w:type="dxa"/>
              <w:bottom w:w="0" w:type="dxa"/>
            </w:tcMar>
            <w:vAlign w:val="center"/>
          </w:tcPr>
          <w:p>
            <w:pPr>
              <w:pStyle w:val="2"/>
              <w:ind w:firstLine="86"/>
            </w:pPr>
            <w:r>
              <w:rPr>
                <w:rtl w:val="0"/>
              </w:rPr>
              <w:t>WORK HISTORY</w:t>
            </w:r>
          </w:p>
        </w:tc>
        <w:tc>
          <w:tcPr>
            <w:tcBorders>
              <w:bottom w:val="single" w:color="000000" w:sz="4" w:space="0"/>
            </w:tcBorders>
            <w:tcMar>
              <w:top w:w="0" w:type="dxa"/>
              <w:bottom w:w="0" w:type="dxa"/>
            </w:tcMar>
          </w:tcPr>
          <w:p>
            <w:pPr>
              <w:rPr>
                <w:rFonts w:ascii="Libre Franklin" w:hAnsi="Libre Franklin" w:eastAsia="Libre Franklin" w:cs="Libre Franklin"/>
              </w:rPr>
            </w:pPr>
          </w:p>
        </w:tc>
      </w:tr>
      <w:tr>
        <w:tblPrEx>
          <w:tblCellMar>
            <w:top w:w="115" w:type="dxa"/>
            <w:left w:w="115" w:type="dxa"/>
            <w:bottom w:w="115" w:type="dxa"/>
            <w:right w:w="115" w:type="dxa"/>
          </w:tblCellMar>
        </w:tblPrEx>
        <w:trPr>
          <w:trHeight w:val="275" w:hRule="atLeast"/>
          <w:jc w:val="right"/>
        </w:trPr>
        <w:tc>
          <w:tcPr>
            <w:vMerge w:val="continue"/>
            <w:tcMar>
              <w:top w:w="0" w:type="dxa"/>
              <w:bottom w:w="0"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Libre Franklin" w:hAnsi="Libre Franklin" w:eastAsia="Libre Franklin" w:cs="Libre Franklin"/>
              </w:rPr>
            </w:pPr>
          </w:p>
        </w:tc>
        <w:tc>
          <w:tcPr>
            <w:tcBorders>
              <w:top w:val="single" w:color="000000" w:sz="4" w:space="0"/>
            </w:tcBorders>
            <w:tcMar>
              <w:top w:w="0" w:type="dxa"/>
              <w:bottom w:w="0" w:type="dxa"/>
            </w:tcMar>
          </w:tcPr>
          <w:p>
            <w:pPr>
              <w:rPr>
                <w:rFonts w:ascii="Libre Franklin" w:hAnsi="Libre Franklin" w:eastAsia="Libre Franklin" w:cs="Libre Franklin"/>
              </w:rPr>
            </w:pPr>
          </w:p>
          <w:p>
            <w:pPr>
              <w:rPr>
                <w:rFonts w:ascii="Libre Franklin" w:hAnsi="Libre Franklin" w:eastAsia="Libre Franklin" w:cs="Libre Franklin"/>
              </w:rPr>
            </w:pPr>
          </w:p>
          <w:p>
            <w:pPr>
              <w:spacing w:line="240" w:lineRule="auto"/>
              <w:ind w:left="90" w:firstLine="0"/>
              <w:rPr>
                <w:rFonts w:ascii="Libre Franklin" w:hAnsi="Libre Franklin" w:eastAsia="Libre Franklin" w:cs="Libre Franklin"/>
              </w:rPr>
            </w:pPr>
          </w:p>
        </w:tc>
      </w:tr>
      <w:tr>
        <w:tblPrEx>
          <w:tblCellMar>
            <w:top w:w="115" w:type="dxa"/>
            <w:left w:w="115" w:type="dxa"/>
            <w:bottom w:w="115" w:type="dxa"/>
            <w:right w:w="115" w:type="dxa"/>
          </w:tblCellMar>
        </w:tblPrEx>
        <w:trPr>
          <w:trHeight w:val="1676" w:hRule="atLeast"/>
          <w:jc w:val="right"/>
        </w:trPr>
        <w:tc>
          <w:p>
            <w:pPr>
              <w:pStyle w:val="3"/>
              <w:ind w:left="0" w:firstLine="0"/>
              <w:jc w:val="left"/>
            </w:pPr>
            <w:r>
              <w:rPr>
                <w:rtl w:val="0"/>
              </w:rPr>
              <w:t xml:space="preserve">              </w:t>
            </w:r>
          </w:p>
          <w:p>
            <w:pPr>
              <w:pStyle w:val="3"/>
              <w:ind w:left="0" w:firstLine="0"/>
              <w:jc w:val="left"/>
            </w:pPr>
            <w:r>
              <w:rPr>
                <w:rtl w:val="0"/>
              </w:rPr>
              <w:t xml:space="preserve">                            </w:t>
            </w:r>
          </w:p>
          <w:p>
            <w:pPr>
              <w:pStyle w:val="3"/>
              <w:ind w:left="0" w:firstLine="0"/>
              <w:jc w:val="left"/>
            </w:pPr>
          </w:p>
          <w:p>
            <w:pPr>
              <w:pStyle w:val="3"/>
              <w:ind w:left="0" w:firstLine="0"/>
              <w:jc w:val="left"/>
            </w:pPr>
            <w:r>
              <w:rPr>
                <w:rtl w:val="0"/>
              </w:rPr>
              <w:t xml:space="preserve">                           </w:t>
            </w:r>
          </w:p>
          <w:p>
            <w:pPr>
              <w:pStyle w:val="3"/>
              <w:ind w:left="0" w:firstLine="0"/>
              <w:jc w:val="left"/>
            </w:pPr>
          </w:p>
          <w:p>
            <w:pPr>
              <w:pStyle w:val="3"/>
              <w:ind w:left="0" w:firstLine="0"/>
              <w:jc w:val="left"/>
            </w:pPr>
          </w:p>
          <w:p>
            <w:pPr>
              <w:pStyle w:val="3"/>
              <w:ind w:left="0" w:firstLine="0"/>
              <w:jc w:val="left"/>
            </w:pPr>
          </w:p>
          <w:p>
            <w:pPr>
              <w:pStyle w:val="3"/>
              <w:ind w:left="0" w:firstLine="0"/>
              <w:jc w:val="left"/>
            </w:pPr>
          </w:p>
          <w:p>
            <w:pPr>
              <w:pStyle w:val="3"/>
              <w:ind w:left="0" w:firstLine="0"/>
              <w:jc w:val="left"/>
            </w:pPr>
            <w:r>
              <w:rPr>
                <w:rtl w:val="0"/>
              </w:rPr>
              <w:t xml:space="preserve">                             JOB TITLE</w:t>
            </w:r>
          </w:p>
          <w:p>
            <w:pPr>
              <w:pStyle w:val="4"/>
              <w:ind w:firstLine="86"/>
            </w:pPr>
            <w:r>
              <w:rPr>
                <w:rtl w:val="0"/>
              </w:rPr>
              <w:t>EMPLOYER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6" w:right="0" w:firstLine="0"/>
              <w:jc w:val="right"/>
              <w:rPr>
                <w:rFonts w:ascii="Libre Franklin" w:hAnsi="Libre Franklin" w:eastAsia="Libre Franklin" w:cs="Libre Franklin"/>
                <w:b w:val="0"/>
                <w:i w:val="0"/>
                <w:smallCaps w:val="0"/>
                <w:strike w:val="0"/>
                <w:color w:val="000000"/>
                <w:sz w:val="20"/>
                <w:szCs w:val="20"/>
                <w:u w:val="none"/>
                <w:shd w:val="clear" w:fill="auto"/>
                <w:vertAlign w:val="baseline"/>
              </w:rPr>
            </w:pPr>
            <w:r>
              <w:rPr>
                <w:rFonts w:ascii="Libre Franklin" w:hAnsi="Libre Franklin" w:eastAsia="Libre Franklin" w:cs="Libre Franklin"/>
                <w:b w:val="0"/>
                <w:i w:val="0"/>
                <w:smallCaps w:val="0"/>
                <w:strike w:val="0"/>
                <w:color w:val="000000"/>
                <w:sz w:val="20"/>
                <w:szCs w:val="20"/>
                <w:u w:val="none"/>
                <w:shd w:val="clear" w:fill="auto"/>
                <w:vertAlign w:val="baseline"/>
                <w:rtl w:val="0"/>
              </w:rPr>
              <w:t>Location, MM/YYYY</w:t>
            </w:r>
          </w:p>
        </w:tc>
        <w:tc>
          <w:p>
            <w:pPr>
              <w:spacing w:after="0" w:line="240" w:lineRule="auto"/>
              <w:ind w:left="0" w:firstLine="0"/>
              <w:rPr>
                <w:rFonts w:ascii="Arial" w:hAnsi="Arial" w:eastAsia="Arial" w:cs="Arial"/>
                <w:color w:val="000000"/>
              </w:rPr>
            </w:pPr>
            <w:r>
              <w:rPr>
                <w:rFonts w:ascii="Arial" w:hAnsi="Arial" w:eastAsia="Arial" w:cs="Arial"/>
                <w:b/>
                <w:color w:val="000000"/>
                <w:rtl w:val="0"/>
              </w:rPr>
              <w:t>Hloom Pro Tip</w:t>
            </w:r>
            <w:r>
              <w:rPr>
                <w:rFonts w:ascii="Arial" w:hAnsi="Arial" w:eastAsia="Arial" w:cs="Arial"/>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pPr>
              <w:spacing w:after="0" w:line="240" w:lineRule="auto"/>
              <w:rPr>
                <w:rFonts w:ascii="Arial" w:hAnsi="Arial" w:eastAsia="Arial" w:cs="Arial"/>
                <w:color w:val="000000"/>
              </w:rPr>
            </w:pPr>
          </w:p>
          <w:p>
            <w:pPr>
              <w:spacing w:after="0" w:line="240" w:lineRule="auto"/>
              <w:ind w:left="360" w:firstLine="0"/>
              <w:rPr>
                <w:rFonts w:ascii="Arial" w:hAnsi="Arial" w:eastAsia="Arial" w:cs="Arial"/>
                <w:color w:val="000000"/>
              </w:rPr>
            </w:pPr>
          </w:p>
          <w:p>
            <w:pPr>
              <w:spacing w:after="0" w:line="240" w:lineRule="auto"/>
              <w:ind w:left="360" w:firstLine="0"/>
              <w:rPr>
                <w:rFonts w:ascii="Arial" w:hAnsi="Arial" w:eastAsia="Arial" w:cs="Arial"/>
                <w:color w:val="000000"/>
              </w:rPr>
            </w:pPr>
          </w:p>
          <w:p>
            <w:pPr>
              <w:spacing w:after="0" w:line="240" w:lineRule="auto"/>
              <w:rPr>
                <w:rFonts w:ascii="Arial" w:hAnsi="Arial" w:eastAsia="Arial" w:cs="Arial"/>
                <w:color w:val="000000"/>
              </w:rPr>
            </w:pPr>
          </w:p>
          <w:p>
            <w:pPr>
              <w:numPr>
                <w:ilvl w:val="0"/>
                <w:numId w:val="1"/>
              </w:numPr>
              <w:spacing w:after="0" w:line="240" w:lineRule="auto"/>
              <w:ind w:left="360" w:hanging="360"/>
              <w:rPr>
                <w:rFonts w:ascii="Arial" w:hAnsi="Arial" w:eastAsia="Arial" w:cs="Arial"/>
                <w:color w:val="000000"/>
              </w:rPr>
            </w:pPr>
            <w:r>
              <w:rPr>
                <w:rFonts w:ascii="Arial" w:hAnsi="Arial" w:eastAsia="Arial" w:cs="Arial"/>
                <w:color w:val="000000"/>
                <w:rtl w:val="0"/>
              </w:rPr>
              <w:t>Responsibility or accomplishments. Use statistics, percentages, or additional supporting evidence to demonstrate your hiring potential.</w:t>
            </w:r>
          </w:p>
          <w:p>
            <w:pPr>
              <w:numPr>
                <w:ilvl w:val="0"/>
                <w:numId w:val="1"/>
              </w:numPr>
              <w:spacing w:after="0" w:line="240" w:lineRule="auto"/>
              <w:ind w:left="360" w:hanging="360"/>
              <w:rPr>
                <w:rFonts w:ascii="Arial" w:hAnsi="Arial" w:eastAsia="Arial" w:cs="Arial"/>
                <w:color w:val="000000"/>
              </w:rPr>
            </w:pPr>
            <w:r>
              <w:rPr>
                <w:rFonts w:ascii="Arial" w:hAnsi="Arial" w:eastAsia="Arial" w:cs="Arial"/>
                <w:color w:val="000000"/>
                <w:rtl w:val="0"/>
              </w:rPr>
              <w:t>Responsibility or accomplishments #2.</w:t>
            </w:r>
          </w:p>
          <w:p>
            <w:pPr>
              <w:numPr>
                <w:ilvl w:val="0"/>
                <w:numId w:val="1"/>
              </w:numPr>
              <w:spacing w:after="0" w:line="240" w:lineRule="auto"/>
              <w:ind w:left="360" w:hanging="360"/>
              <w:rPr>
                <w:rFonts w:ascii="Arial" w:hAnsi="Arial" w:eastAsia="Arial" w:cs="Arial"/>
                <w:color w:val="000000"/>
              </w:rPr>
            </w:pPr>
            <w:r>
              <w:rPr>
                <w:rFonts w:ascii="Arial" w:hAnsi="Arial" w:eastAsia="Arial" w:cs="Arial"/>
                <w:color w:val="000000"/>
                <w:rtl w:val="0"/>
              </w:rPr>
              <w:t>Responsibility or accomplishments #3.</w:t>
            </w:r>
          </w:p>
        </w:tc>
      </w:tr>
      <w:tr>
        <w:tblPrEx>
          <w:tblCellMar>
            <w:top w:w="115" w:type="dxa"/>
            <w:left w:w="115" w:type="dxa"/>
            <w:bottom w:w="115" w:type="dxa"/>
            <w:right w:w="115" w:type="dxa"/>
          </w:tblCellMar>
        </w:tblPrEx>
        <w:trPr>
          <w:trHeight w:val="2361" w:hRule="atLeast"/>
          <w:jc w:val="right"/>
        </w:trPr>
        <w:tc>
          <w:p>
            <w:pPr>
              <w:pStyle w:val="3"/>
              <w:ind w:left="0" w:firstLine="0"/>
              <w:jc w:val="left"/>
            </w:pPr>
            <w:r>
              <w:rPr>
                <w:rtl w:val="0"/>
              </w:rPr>
              <w:t xml:space="preserve">              </w:t>
            </w:r>
          </w:p>
          <w:p>
            <w:pPr>
              <w:pStyle w:val="3"/>
              <w:ind w:left="0" w:firstLine="0"/>
              <w:jc w:val="left"/>
            </w:pPr>
            <w:r>
              <w:rPr>
                <w:rtl w:val="0"/>
              </w:rPr>
              <w:t xml:space="preserve">                             JOB TITLE</w:t>
            </w:r>
          </w:p>
          <w:p>
            <w:pPr>
              <w:pStyle w:val="4"/>
              <w:ind w:firstLine="86"/>
            </w:pPr>
            <w:r>
              <w:rPr>
                <w:rtl w:val="0"/>
              </w:rPr>
              <w:t>EMPLOYER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6" w:right="0" w:firstLine="0"/>
              <w:jc w:val="right"/>
              <w:rPr>
                <w:rFonts w:ascii="Libre Franklin" w:hAnsi="Libre Franklin" w:eastAsia="Libre Franklin" w:cs="Libre Franklin"/>
                <w:b w:val="0"/>
                <w:i w:val="0"/>
                <w:smallCaps w:val="0"/>
                <w:strike w:val="0"/>
                <w:color w:val="000000"/>
                <w:sz w:val="20"/>
                <w:szCs w:val="20"/>
                <w:u w:val="none"/>
                <w:shd w:val="clear" w:fill="auto"/>
                <w:vertAlign w:val="baseline"/>
              </w:rPr>
            </w:pPr>
            <w:r>
              <w:rPr>
                <w:rFonts w:ascii="Libre Franklin" w:hAnsi="Libre Franklin" w:eastAsia="Libre Franklin" w:cs="Libre Franklin"/>
                <w:b w:val="0"/>
                <w:i w:val="0"/>
                <w:smallCaps w:val="0"/>
                <w:strike w:val="0"/>
                <w:color w:val="000000"/>
                <w:sz w:val="20"/>
                <w:szCs w:val="20"/>
                <w:u w:val="none"/>
                <w:shd w:val="clear" w:fill="auto"/>
                <w:vertAlign w:val="baseline"/>
                <w:rtl w:val="0"/>
              </w:rPr>
              <w:t>Location, MM/YYYY</w:t>
            </w:r>
          </w:p>
        </w:tc>
        <w:tc>
          <w:p>
            <w:pPr>
              <w:spacing w:after="0" w:line="240" w:lineRule="auto"/>
              <w:ind w:left="360" w:firstLine="0"/>
              <w:rPr>
                <w:rFonts w:ascii="Arial" w:hAnsi="Arial" w:eastAsia="Arial" w:cs="Arial"/>
                <w:color w:val="000000"/>
              </w:rPr>
            </w:pPr>
          </w:p>
          <w:p>
            <w:pPr>
              <w:numPr>
                <w:ilvl w:val="0"/>
                <w:numId w:val="1"/>
              </w:numPr>
              <w:spacing w:after="0" w:line="240" w:lineRule="auto"/>
              <w:ind w:left="360" w:hanging="360"/>
              <w:rPr>
                <w:rFonts w:ascii="Arial" w:hAnsi="Arial" w:eastAsia="Arial" w:cs="Arial"/>
                <w:color w:val="000000"/>
              </w:rPr>
            </w:pPr>
            <w:r>
              <w:rPr>
                <w:rFonts w:ascii="Arial" w:hAnsi="Arial" w:eastAsia="Arial" w:cs="Arial"/>
                <w:color w:val="000000"/>
                <w:rtl w:val="0"/>
              </w:rPr>
              <w:t>Responsibility or accomplishments #1.</w:t>
            </w:r>
          </w:p>
          <w:p>
            <w:pPr>
              <w:numPr>
                <w:ilvl w:val="0"/>
                <w:numId w:val="1"/>
              </w:numPr>
              <w:spacing w:after="0" w:line="240" w:lineRule="auto"/>
              <w:ind w:left="360" w:hanging="360"/>
              <w:rPr>
                <w:rFonts w:ascii="Arial" w:hAnsi="Arial" w:eastAsia="Arial" w:cs="Arial"/>
                <w:color w:val="000000"/>
              </w:rPr>
            </w:pPr>
            <w:r>
              <w:rPr>
                <w:rFonts w:ascii="Arial" w:hAnsi="Arial" w:eastAsia="Arial" w:cs="Arial"/>
                <w:color w:val="000000"/>
                <w:rtl w:val="0"/>
              </w:rPr>
              <w:t>Responsibility or accomplishments #2.</w:t>
            </w:r>
          </w:p>
          <w:p>
            <w:pPr>
              <w:numPr>
                <w:ilvl w:val="0"/>
                <w:numId w:val="1"/>
              </w:numPr>
              <w:spacing w:after="0" w:line="240" w:lineRule="auto"/>
              <w:ind w:left="360" w:hanging="360"/>
              <w:rPr>
                <w:rFonts w:ascii="Arial" w:hAnsi="Arial" w:eastAsia="Arial" w:cs="Arial"/>
                <w:color w:val="000000"/>
              </w:rPr>
            </w:pPr>
            <w:r>
              <w:rPr>
                <w:rFonts w:ascii="Arial" w:hAnsi="Arial" w:eastAsia="Arial" w:cs="Arial"/>
                <w:color w:val="000000"/>
                <w:rtl w:val="0"/>
              </w:rPr>
              <w:t>Responsibility or accomplishments #3.</w:t>
            </w:r>
          </w:p>
        </w:tc>
      </w:tr>
      <w:tr>
        <w:tblPrEx>
          <w:tblCellMar>
            <w:top w:w="115" w:type="dxa"/>
            <w:left w:w="115" w:type="dxa"/>
            <w:bottom w:w="115" w:type="dxa"/>
            <w:right w:w="115" w:type="dxa"/>
          </w:tblCellMar>
        </w:tblPrEx>
        <w:trPr>
          <w:trHeight w:val="266" w:hRule="atLeast"/>
          <w:jc w:val="right"/>
        </w:trPr>
        <w:tc>
          <w:tcPr>
            <w:vMerge w:val="restart"/>
            <w:tcMar>
              <w:top w:w="0" w:type="dxa"/>
              <w:bottom w:w="0" w:type="dxa"/>
            </w:tcMar>
            <w:vAlign w:val="center"/>
          </w:tcPr>
          <w:p>
            <w:pPr>
              <w:pStyle w:val="2"/>
              <w:ind w:firstLine="86"/>
            </w:pPr>
            <w:r>
              <w:rPr>
                <w:rtl w:val="0"/>
              </w:rPr>
              <w:t>SKILLS</w:t>
            </w:r>
          </w:p>
        </w:tc>
        <w:tc>
          <w:tcPr>
            <w:tcBorders>
              <w:bottom w:val="single" w:color="000000" w:sz="4" w:space="0"/>
            </w:tcBorders>
            <w:tcMar>
              <w:top w:w="0" w:type="dxa"/>
              <w:bottom w:w="0" w:type="dxa"/>
            </w:tcMar>
          </w:tcPr>
          <w:p>
            <w:pPr>
              <w:rPr>
                <w:rFonts w:ascii="Libre Franklin" w:hAnsi="Libre Franklin" w:eastAsia="Libre Franklin" w:cs="Libre Franklin"/>
              </w:rPr>
            </w:pPr>
          </w:p>
        </w:tc>
      </w:tr>
      <w:tr>
        <w:tblPrEx>
          <w:tblCellMar>
            <w:top w:w="115" w:type="dxa"/>
            <w:left w:w="115" w:type="dxa"/>
            <w:bottom w:w="115" w:type="dxa"/>
            <w:right w:w="115" w:type="dxa"/>
          </w:tblCellMar>
        </w:tblPrEx>
        <w:trPr>
          <w:trHeight w:val="275" w:hRule="atLeast"/>
          <w:jc w:val="right"/>
        </w:trPr>
        <w:tc>
          <w:tcPr>
            <w:vMerge w:val="continue"/>
            <w:tcMar>
              <w:top w:w="0" w:type="dxa"/>
              <w:bottom w:w="0"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Libre Franklin" w:hAnsi="Libre Franklin" w:eastAsia="Libre Franklin" w:cs="Libre Franklin"/>
              </w:rPr>
            </w:pPr>
          </w:p>
        </w:tc>
        <w:tc>
          <w:tcPr>
            <w:tcBorders>
              <w:top w:val="single" w:color="000000" w:sz="4" w:space="0"/>
            </w:tcBorders>
            <w:tcMar>
              <w:top w:w="0" w:type="dxa"/>
              <w:bottom w:w="0" w:type="dxa"/>
            </w:tcMar>
          </w:tcPr>
          <w:p>
            <w:pPr>
              <w:spacing w:after="0" w:line="240" w:lineRule="auto"/>
              <w:rPr>
                <w:rFonts w:ascii="Arial" w:hAnsi="Arial" w:eastAsia="Arial" w:cs="Arial"/>
                <w:b/>
                <w:color w:val="000000"/>
              </w:rPr>
            </w:pPr>
          </w:p>
          <w:p>
            <w:pPr>
              <w:spacing w:after="0" w:line="240" w:lineRule="auto"/>
              <w:rPr>
                <w:rFonts w:ascii="Arial" w:hAnsi="Arial" w:eastAsia="Arial" w:cs="Arial"/>
                <w:color w:val="000000"/>
              </w:rPr>
            </w:pPr>
          </w:p>
          <w:p>
            <w:pPr>
              <w:spacing w:after="0" w:line="240" w:lineRule="auto"/>
              <w:rPr>
                <w:rFonts w:ascii="Arial" w:hAnsi="Arial" w:eastAsia="Arial" w:cs="Arial"/>
                <w:color w:val="000000"/>
              </w:rPr>
            </w:pPr>
            <w:r>
              <w:rPr>
                <w:rFonts w:ascii="Arial" w:hAnsi="Arial" w:eastAsia="Arial" w:cs="Arial"/>
                <w:color w:val="000000"/>
                <w:rtl w:val="0"/>
              </w:rPr>
              <w:t>traini</w:t>
            </w:r>
            <w:r>
              <w:rPr>
                <w:rtl w:val="0"/>
              </w:rPr>
              <w:t xml:space="preserve"> </w:t>
            </w:r>
            <w:r>
              <w:rPr>
                <w:rFonts w:ascii="Arial" w:hAnsi="Arial" w:eastAsia="Arial" w:cs="Arial"/>
                <w:color w:val="000000"/>
                <w:rtl w:val="0"/>
              </w:rPr>
              <w:t xml:space="preserve">Hloom Pro Tip - Update this section to include relevant degrees, training programs, certifications, or academic coursework related to the open job opportunity. </w:t>
            </w:r>
          </w:p>
          <w:p>
            <w:pPr>
              <w:spacing w:after="0" w:line="240" w:lineRule="auto"/>
              <w:rPr>
                <w:rFonts w:ascii="Arial" w:hAnsi="Arial" w:eastAsia="Arial" w:cs="Arial"/>
                <w:color w:val="000000"/>
              </w:rPr>
            </w:pPr>
          </w:p>
          <w:p>
            <w:pPr>
              <w:spacing w:after="0" w:line="240" w:lineRule="auto"/>
              <w:rPr>
                <w:rFonts w:ascii="Arial" w:hAnsi="Arial" w:eastAsia="Arial" w:cs="Arial"/>
                <w:color w:val="000000"/>
              </w:rPr>
            </w:pPr>
            <w:r>
              <w:rPr>
                <w:rFonts w:ascii="Arial" w:hAnsi="Arial" w:eastAsia="Arial" w:cs="Arial"/>
                <w:color w:val="000000"/>
                <w:rtl w:val="0"/>
              </w:rPr>
              <w:t>Degree and Subject, Name of University</w:t>
            </w:r>
          </w:p>
          <w:p>
            <w:pPr>
              <w:spacing w:after="0" w:line="240" w:lineRule="auto"/>
              <w:rPr>
                <w:rFonts w:ascii="Arial" w:hAnsi="Arial" w:eastAsia="Arial" w:cs="Arial"/>
                <w:color w:val="000000"/>
              </w:rPr>
            </w:pPr>
            <w:r>
              <w:rPr>
                <w:rFonts w:ascii="Arial" w:hAnsi="Arial" w:eastAsia="Arial" w:cs="Arial"/>
                <w:color w:val="000000"/>
                <w:rtl w:val="0"/>
              </w:rPr>
              <w:t>Location, MM/YYYY</w:t>
            </w:r>
          </w:p>
          <w:p>
            <w:pPr>
              <w:spacing w:after="0" w:line="240" w:lineRule="auto"/>
              <w:rPr>
                <w:rFonts w:ascii="Times New Roman" w:hAnsi="Times New Roman" w:eastAsia="Times New Roman" w:cs="Times New Roman"/>
                <w:sz w:val="24"/>
                <w:szCs w:val="24"/>
              </w:rPr>
            </w:pPr>
            <w:r>
              <w:rPr>
                <w:rFonts w:ascii="Arial" w:hAnsi="Arial" w:eastAsia="Arial" w:cs="Arial"/>
                <w:color w:val="000000"/>
                <w:rtl w:val="0"/>
              </w:rPr>
              <w:t>ng programs, certifications, or academic coursework related to the open job opportunity. </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r>
              <w:rPr>
                <w:rFonts w:ascii="Arial" w:hAnsi="Arial" w:eastAsia="Arial" w:cs="Arial"/>
                <w:color w:val="000000"/>
                <w:rtl w:val="0"/>
              </w:rPr>
              <w:t>Degree and Subject, Name of University</w:t>
            </w:r>
          </w:p>
          <w:p>
            <w:pPr>
              <w:numPr>
                <w:ilvl w:val="0"/>
                <w:numId w:val="2"/>
              </w:numPr>
              <w:spacing w:after="0" w:line="240" w:lineRule="auto"/>
              <w:ind w:left="720" w:hanging="360"/>
              <w:rPr>
                <w:rFonts w:ascii="Arial" w:hAnsi="Arial" w:eastAsia="Arial" w:cs="Arial"/>
                <w:color w:val="000000"/>
              </w:rPr>
            </w:pPr>
            <w:r>
              <w:rPr>
                <w:rFonts w:ascii="Arial" w:hAnsi="Arial" w:eastAsia="Arial" w:cs="Arial"/>
                <w:color w:val="000000"/>
                <w:rtl w:val="0"/>
              </w:rPr>
              <w:t>Location, MM/YYYY</w:t>
            </w:r>
          </w:p>
          <w:p>
            <w:pPr>
              <w:rPr>
                <w:rFonts w:ascii="Libre Franklin" w:hAnsi="Libre Franklin" w:eastAsia="Libre Franklin" w:cs="Libre Franklin"/>
              </w:rPr>
            </w:pPr>
          </w:p>
        </w:tc>
      </w:tr>
      <w:tr>
        <w:tblPrEx>
          <w:tblCellMar>
            <w:top w:w="115" w:type="dxa"/>
            <w:left w:w="115" w:type="dxa"/>
            <w:bottom w:w="115" w:type="dxa"/>
            <w:right w:w="115" w:type="dxa"/>
          </w:tblCellMar>
        </w:tblPrEx>
        <w:trPr>
          <w:trHeight w:val="6300" w:hRule="atLeast"/>
          <w:jc w:val="right"/>
        </w:trPr>
        <w:tc>
          <w:tcPr>
            <w:vMerge w:val="restart"/>
            <w:tcMar>
              <w:top w:w="0" w:type="dxa"/>
              <w:bottom w:w="0" w:type="dxa"/>
            </w:tcMar>
            <w:vAlign w:val="center"/>
          </w:tcPr>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p>
          <w:p>
            <w:pPr>
              <w:pStyle w:val="2"/>
              <w:ind w:firstLine="86"/>
            </w:pPr>
            <w:r>
              <w:rPr>
                <w:rtl w:val="0"/>
              </w:rPr>
              <w:t>EDUCATION</w:t>
            </w:r>
          </w:p>
        </w:tc>
        <w:tc>
          <w:tcPr>
            <w:tcBorders>
              <w:bottom w:val="single" w:color="000000" w:sz="4" w:space="0"/>
            </w:tcBorders>
            <w:tcMar>
              <w:top w:w="0" w:type="dxa"/>
              <w:bottom w:w="0" w:type="dxa"/>
            </w:tcMar>
          </w:tcPr>
          <w:p>
            <w:pPr>
              <w:ind w:left="360" w:firstLine="0"/>
            </w:pPr>
            <w:r>
              <w:rPr>
                <w:b/>
                <w:rtl w:val="0"/>
              </w:rPr>
              <w:t xml:space="preserve">Hloom Pro Tip </w:t>
            </w:r>
            <w:r>
              <w:rPr>
                <w:rtl w:val="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pPr>
              <w:numPr>
                <w:ilvl w:val="0"/>
                <w:numId w:val="3"/>
              </w:numPr>
              <w:ind w:left="720" w:hanging="360"/>
            </w:pPr>
            <w:r>
              <w:rPr>
                <w:rtl w:val="0"/>
              </w:rPr>
              <w:t>Soft Skill 1</w:t>
            </w:r>
          </w:p>
          <w:p>
            <w:pPr>
              <w:numPr>
                <w:ilvl w:val="0"/>
                <w:numId w:val="3"/>
              </w:numPr>
              <w:ind w:left="720" w:hanging="360"/>
            </w:pPr>
            <w:r>
              <w:rPr>
                <w:rtl w:val="0"/>
              </w:rPr>
              <w:t>Soft Skill 2</w:t>
            </w:r>
          </w:p>
          <w:p>
            <w:pPr>
              <w:numPr>
                <w:ilvl w:val="0"/>
                <w:numId w:val="3"/>
              </w:numPr>
              <w:ind w:left="720" w:hanging="360"/>
            </w:pPr>
            <w:r>
              <w:rPr>
                <w:rtl w:val="0"/>
              </w:rPr>
              <w:t>Hard Skill 1</w:t>
            </w:r>
          </w:p>
          <w:p>
            <w:pPr>
              <w:numPr>
                <w:ilvl w:val="0"/>
                <w:numId w:val="3"/>
              </w:numPr>
              <w:ind w:left="720" w:hanging="360"/>
            </w:pPr>
            <w:r>
              <w:rPr>
                <w:rtl w:val="0"/>
              </w:rPr>
              <w:t>Hard Skill 2</w:t>
            </w:r>
          </w:p>
          <w:p>
            <w:pPr>
              <w:numPr>
                <w:ilvl w:val="0"/>
                <w:numId w:val="3"/>
              </w:numPr>
              <w:ind w:left="720" w:hanging="360"/>
            </w:pPr>
            <w:r>
              <w:rPr>
                <w:rtl w:val="0"/>
              </w:rPr>
              <w:t>Technical Skill 1 </w:t>
            </w:r>
          </w:p>
          <w:p>
            <w:pPr>
              <w:numPr>
                <w:ilvl w:val="0"/>
                <w:numId w:val="3"/>
              </w:numPr>
              <w:ind w:left="720" w:hanging="360"/>
            </w:pPr>
            <w:r>
              <w:rPr>
                <w:rtl w:val="0"/>
              </w:rPr>
              <w:t>Technical Skill 2</w:t>
            </w:r>
          </w:p>
          <w:p>
            <w:pPr>
              <w:numPr>
                <w:ilvl w:val="0"/>
                <w:numId w:val="3"/>
              </w:numPr>
              <w:ind w:left="720" w:hanging="360"/>
            </w:pPr>
            <w:r>
              <w:rPr>
                <w:rtl w:val="0"/>
              </w:rPr>
              <w:t>OPTIONAL Skill 1</w:t>
            </w:r>
          </w:p>
          <w:p>
            <w:pPr>
              <w:numPr>
                <w:ilvl w:val="0"/>
                <w:numId w:val="3"/>
              </w:numPr>
              <w:ind w:left="720" w:hanging="360"/>
            </w:pPr>
            <w:r>
              <w:rPr>
                <w:rtl w:val="0"/>
              </w:rPr>
              <w:t>OPTIONAL Skill 2</w:t>
            </w:r>
          </w:p>
          <w:p>
            <w:pPr>
              <w:ind w:left="720" w:firstLine="0"/>
            </w:pPr>
          </w:p>
        </w:tc>
      </w:tr>
      <w:tr>
        <w:tblPrEx>
          <w:tblCellMar>
            <w:top w:w="115" w:type="dxa"/>
            <w:left w:w="115" w:type="dxa"/>
            <w:bottom w:w="115" w:type="dxa"/>
            <w:right w:w="115" w:type="dxa"/>
          </w:tblCellMar>
        </w:tblPrEx>
        <w:trPr>
          <w:trHeight w:val="275" w:hRule="atLeast"/>
          <w:jc w:val="right"/>
        </w:trPr>
        <w:tc>
          <w:tcPr>
            <w:vMerge w:val="continue"/>
            <w:tcMar>
              <w:top w:w="0" w:type="dxa"/>
              <w:bottom w:w="0"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single" w:color="000000" w:sz="4" w:space="0"/>
            </w:tcBorders>
            <w:tcMar>
              <w:top w:w="0" w:type="dxa"/>
              <w:bottom w:w="0" w:type="dxa"/>
            </w:tcMar>
          </w:tcPr>
          <w:p/>
        </w:tc>
      </w:tr>
      <w:tr>
        <w:tblPrEx>
          <w:tblCellMar>
            <w:top w:w="115" w:type="dxa"/>
            <w:left w:w="115" w:type="dxa"/>
            <w:bottom w:w="115" w:type="dxa"/>
            <w:right w:w="115" w:type="dxa"/>
          </w:tblCellMar>
        </w:tblPrEx>
        <w:trPr>
          <w:trHeight w:val="696" w:hRule="atLeast"/>
          <w:jc w:val="right"/>
        </w:trPr>
        <w:tc>
          <w:p>
            <w:pPr>
              <w:rPr>
                <w:rFonts w:ascii="Libre Franklin" w:hAnsi="Libre Franklin" w:eastAsia="Libre Franklin" w:cs="Libre Franklin"/>
              </w:rPr>
            </w:pPr>
          </w:p>
        </w:tc>
        <w:tc>
          <w:tcPr>
            <w:vAlign w:val="center"/>
          </w:tcPr>
          <w:p>
            <w:r>
              <w:rPr>
                <w:b/>
                <w:rtl w:val="0"/>
              </w:rPr>
              <w:t>Hloom Pro Tip</w:t>
            </w:r>
            <w:r>
              <w:rPr>
                <w:rtl w:val="0"/>
              </w:rPr>
              <w:t xml:space="preserve"> - Update this section to include relevant degrees, training programs, certifications, or academic coursework related to the open job opportunity. </w:t>
            </w:r>
          </w:p>
          <w:p/>
          <w:p>
            <w:r>
              <w:rPr>
                <w:rtl w:val="0"/>
              </w:rPr>
              <w:t>Degree and Subject, Name of University</w:t>
            </w:r>
          </w:p>
          <w:p>
            <w:pPr>
              <w:numPr>
                <w:ilvl w:val="0"/>
                <w:numId w:val="4"/>
              </w:numPr>
              <w:ind w:left="720" w:hanging="360"/>
            </w:pPr>
            <w:r>
              <w:rPr>
                <w:rtl w:val="0"/>
              </w:rPr>
              <w:t>Location, MM/YYYY</w:t>
            </w:r>
          </w:p>
        </w:tc>
      </w:tr>
      <w:tr>
        <w:tblPrEx>
          <w:tblCellMar>
            <w:top w:w="115" w:type="dxa"/>
            <w:left w:w="115" w:type="dxa"/>
            <w:bottom w:w="115" w:type="dxa"/>
            <w:right w:w="115" w:type="dxa"/>
          </w:tblCellMar>
        </w:tblPrEx>
        <w:trPr>
          <w:trHeight w:val="275" w:hRule="atLeast"/>
          <w:jc w:val="right"/>
        </w:trPr>
        <w:tc>
          <w:tcPr>
            <w:vMerge w:val="restart"/>
            <w:tcMar>
              <w:top w:w="0" w:type="dxa"/>
              <w:bottom w:w="0" w:type="dxa"/>
            </w:tcMar>
            <w:vAlign w:val="center"/>
          </w:tcPr>
          <w:p>
            <w:pPr>
              <w:rPr>
                <w:rFonts w:ascii="Libre Franklin" w:hAnsi="Libre Franklin" w:eastAsia="Libre Franklin" w:cs="Libre Franklin"/>
              </w:rPr>
            </w:pPr>
          </w:p>
          <w:p>
            <w:pPr>
              <w:rPr>
                <w:rFonts w:ascii="Libre Franklin" w:hAnsi="Libre Franklin" w:eastAsia="Libre Franklin" w:cs="Libre Franklin"/>
              </w:rPr>
            </w:pPr>
          </w:p>
        </w:tc>
        <w:tc>
          <w:tcPr>
            <w:tcBorders>
              <w:bottom w:val="single" w:color="000000" w:sz="4" w:space="0"/>
            </w:tcBorders>
            <w:tcMar>
              <w:top w:w="0" w:type="dxa"/>
              <w:bottom w:w="0" w:type="dxa"/>
            </w:tcMar>
          </w:tcPr>
          <w:p>
            <w:pPr>
              <w:rPr>
                <w:rFonts w:ascii="Libre Franklin" w:hAnsi="Libre Franklin" w:eastAsia="Libre Franklin" w:cs="Libre Franklin"/>
              </w:rPr>
            </w:pPr>
          </w:p>
        </w:tc>
      </w:tr>
      <w:tr>
        <w:tblPrEx>
          <w:tblCellMar>
            <w:top w:w="115" w:type="dxa"/>
            <w:left w:w="115" w:type="dxa"/>
            <w:bottom w:w="115" w:type="dxa"/>
            <w:right w:w="115" w:type="dxa"/>
          </w:tblCellMar>
        </w:tblPrEx>
        <w:trPr>
          <w:trHeight w:val="275" w:hRule="atLeast"/>
          <w:jc w:val="right"/>
        </w:trPr>
        <w:tc>
          <w:tcPr>
            <w:vMerge w:val="continue"/>
            <w:tcMar>
              <w:top w:w="0" w:type="dxa"/>
              <w:bottom w:w="0"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Libre Franklin" w:hAnsi="Libre Franklin" w:eastAsia="Libre Franklin" w:cs="Libre Franklin"/>
              </w:rPr>
            </w:pPr>
          </w:p>
        </w:tc>
        <w:tc>
          <w:tcPr>
            <w:tcBorders>
              <w:top w:val="single" w:color="000000" w:sz="4" w:space="0"/>
            </w:tcBorders>
            <w:tcMar>
              <w:top w:w="0" w:type="dxa"/>
              <w:bottom w:w="0" w:type="dxa"/>
            </w:tcMar>
          </w:tcPr>
          <w:p>
            <w:pPr>
              <w:rPr>
                <w:rFonts w:ascii="Libre Franklin" w:hAnsi="Libre Franklin" w:eastAsia="Libre Franklin" w:cs="Libre Franklin"/>
              </w:rPr>
            </w:pPr>
          </w:p>
        </w:tc>
      </w:tr>
    </w:tbl>
    <w:p/>
    <w:p>
      <w:pPr>
        <w:keepNext w:val="0"/>
        <w:keepLines w:val="0"/>
        <w:pageBreakBefore w:val="0"/>
        <w:widowControl/>
        <w:pBdr>
          <w:top w:val="single" w:color="9BBB59" w:sz="24" w:space="1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Copyright information - Please read</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This </w:t>
      </w:r>
      <w:r>
        <w:fldChar w:fldCharType="begin"/>
      </w:r>
      <w:r>
        <w:instrText xml:space="preserve"> HYPERLINK "http://www.hloom.com/resumes/" \h </w:instrText>
      </w:r>
      <w:r>
        <w:fldChar w:fldCharType="separate"/>
      </w:r>
      <w:r>
        <w:rPr>
          <w:rFonts w:ascii="Calibri" w:hAnsi="Calibri" w:eastAsia="Calibri" w:cs="Calibri"/>
          <w:b/>
          <w:i w:val="0"/>
          <w:smallCaps w:val="0"/>
          <w:strike w:val="0"/>
          <w:color w:val="0563C1"/>
          <w:sz w:val="22"/>
          <w:szCs w:val="22"/>
          <w:u w:val="single"/>
          <w:shd w:val="clear" w:fill="auto"/>
          <w:vertAlign w:val="baseline"/>
          <w:rtl w:val="0"/>
        </w:rPr>
        <w:t>Free Resume Template</w:t>
      </w:r>
      <w:r>
        <w:rPr>
          <w:rFonts w:ascii="Calibri" w:hAnsi="Calibri" w:eastAsia="Calibri" w:cs="Calibri"/>
          <w:b/>
          <w:i w:val="0"/>
          <w:smallCaps w:val="0"/>
          <w:strike w:val="0"/>
          <w:color w:val="0563C1"/>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\h </w:instrText>
      </w:r>
      <w:r>
        <w:fldChar w:fldCharType="separate"/>
      </w:r>
      <w:r>
        <w:rPr>
          <w:rFonts w:ascii="Calibri" w:hAnsi="Calibri" w:eastAsia="Calibri" w:cs="Calibri"/>
          <w:b w:val="0"/>
          <w:i w:val="0"/>
          <w:smallCaps w:val="0"/>
          <w:strike w:val="0"/>
          <w:color w:val="0563C1"/>
          <w:sz w:val="22"/>
          <w:szCs w:val="22"/>
          <w:u w:val="single"/>
          <w:shd w:val="clear" w:fill="auto"/>
          <w:vertAlign w:val="baseline"/>
          <w:rtl w:val="0"/>
        </w:rPr>
        <w:t>click here to see how</w:t>
      </w:r>
      <w:r>
        <w:rPr>
          <w:rFonts w:ascii="Calibri" w:hAnsi="Calibri" w:eastAsia="Calibri" w:cs="Calibri"/>
          <w:b w:val="0"/>
          <w:i w:val="0"/>
          <w:smallCaps w:val="0"/>
          <w:strike w:val="0"/>
          <w:color w:val="0563C1"/>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before sending your resume to potential employers.</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single" w:color="9BBB59" w:sz="24" w:space="1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http://www.hloom.com/resumes/</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For any questions relating to the use of this template please email us - </w:t>
      </w:r>
      <w:r>
        <w:fldChar w:fldCharType="begin"/>
      </w:r>
      <w:r>
        <w:instrText xml:space="preserve"> HYPERLINK "mailto:info@hloom.com" \h </w:instrText>
      </w:r>
      <w:r>
        <w:fldChar w:fldCharType="separate"/>
      </w:r>
      <w:r>
        <w:rPr>
          <w:rFonts w:ascii="Calibri" w:hAnsi="Calibri" w:eastAsia="Calibri" w:cs="Calibri"/>
          <w:b w:val="0"/>
          <w:i w:val="0"/>
          <w:smallCaps w:val="0"/>
          <w:strike w:val="0"/>
          <w:color w:val="0563C1"/>
          <w:sz w:val="22"/>
          <w:szCs w:val="22"/>
          <w:u w:val="single"/>
          <w:shd w:val="clear" w:fill="auto"/>
          <w:vertAlign w:val="baseline"/>
          <w:rtl w:val="0"/>
        </w:rPr>
        <w:t>info@hloom.com</w:t>
      </w:r>
      <w:r>
        <w:rPr>
          <w:rFonts w:ascii="Calibri" w:hAnsi="Calibri" w:eastAsia="Calibri" w:cs="Calibri"/>
          <w:b w:val="0"/>
          <w:i w:val="0"/>
          <w:smallCaps w:val="0"/>
          <w:strike w:val="0"/>
          <w:color w:val="0563C1"/>
          <w:sz w:val="22"/>
          <w:szCs w:val="22"/>
          <w:u w:val="single"/>
          <w:shd w:val="clear" w:fill="auto"/>
          <w:vertAlign w:val="baseline"/>
          <w:rtl w:val="0"/>
        </w:rPr>
        <w:fldChar w:fldCharType="end"/>
      </w:r>
    </w:p>
    <w:p/>
    <w:sectPr>
      <w:footerReference r:id="rId5" w:type="default"/>
      <w:pgSz w:w="12240" w:h="15840"/>
      <w:pgMar w:top="630" w:right="720" w:bottom="720" w:left="720" w:header="720" w:footer="28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Franklin Gothic">
    <w:altName w:val="Franklin Gothic Book"/>
    <w:panose1 w:val="00000000000000000000"/>
    <w:charset w:val="00"/>
    <w:family w:val="auto"/>
    <w:pitch w:val="default"/>
    <w:sig w:usb0="00000000" w:usb1="00000000" w:usb2="00000000" w:usb3="00000000" w:csb0="00000000"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Libre Frankli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ymbol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nsid w:val="0053208E"/>
    <w:multiLevelType w:val="multilevel"/>
    <w:tmpl w:val="0053208E"/>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3">
    <w:nsid w:val="59ADCABA"/>
    <w:multiLevelType w:val="multilevel"/>
    <w:tmpl w:val="59ADCABA"/>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77985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link w:val="19"/>
    <w:qFormat/>
    <w:uiPriority w:val="9"/>
    <w:pPr>
      <w:spacing w:after="0" w:line="240" w:lineRule="auto"/>
      <w:ind w:left="86"/>
      <w:jc w:val="right"/>
      <w:outlineLvl w:val="0"/>
    </w:pPr>
    <w:rPr>
      <w:rFonts w:ascii="Franklin Gothic Demi" w:hAnsi="Franklin Gothic Demi"/>
      <w:color w:val="A6A6A6" w:themeColor="background1" w:themeShade="A6"/>
      <w:spacing w:val="20"/>
      <w:sz w:val="24"/>
    </w:rPr>
  </w:style>
  <w:style w:type="paragraph" w:styleId="3">
    <w:name w:val="heading 2"/>
    <w:basedOn w:val="1"/>
    <w:next w:val="1"/>
    <w:link w:val="20"/>
    <w:unhideWhenUsed/>
    <w:qFormat/>
    <w:uiPriority w:val="9"/>
    <w:pPr>
      <w:spacing w:after="0" w:line="240" w:lineRule="auto"/>
      <w:ind w:left="86"/>
      <w:jc w:val="right"/>
      <w:outlineLvl w:val="1"/>
    </w:pPr>
    <w:rPr>
      <w:rFonts w:ascii="Franklin Gothic Demi" w:hAnsi="Franklin Gothic Demi"/>
      <w:color w:val="4472C4" w:themeColor="accent5"/>
      <w:spacing w:val="20"/>
      <w:sz w:val="28"/>
      <w14:textFill>
        <w14:solidFill>
          <w14:schemeClr w14:val="accent5"/>
        </w14:solidFill>
      </w14:textFill>
    </w:rPr>
  </w:style>
  <w:style w:type="paragraph" w:styleId="4">
    <w:name w:val="heading 3"/>
    <w:basedOn w:val="1"/>
    <w:next w:val="1"/>
    <w:link w:val="21"/>
    <w:unhideWhenUsed/>
    <w:qFormat/>
    <w:uiPriority w:val="9"/>
    <w:pPr>
      <w:spacing w:after="0" w:line="240" w:lineRule="auto"/>
      <w:ind w:left="86"/>
      <w:jc w:val="right"/>
      <w:outlineLvl w:val="2"/>
    </w:pPr>
    <w:rPr>
      <w:rFonts w:ascii="Franklin Gothic Demi" w:hAnsi="Franklin Gothic Demi"/>
      <w:spacing w:val="20"/>
      <w:sz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3"/>
    <w:semiHidden/>
    <w:unhideWhenUsed/>
    <w:uiPriority w:val="99"/>
    <w:pPr>
      <w:spacing w:after="0" w:line="240" w:lineRule="auto"/>
    </w:pPr>
    <w:rPr>
      <w:rFonts w:ascii="Tahoma" w:hAnsi="Tahoma" w:cs="Tahoma"/>
      <w:sz w:val="16"/>
      <w:szCs w:val="16"/>
    </w:rPr>
  </w:style>
  <w:style w:type="paragraph" w:styleId="11">
    <w:name w:val="footer"/>
    <w:basedOn w:val="1"/>
    <w:link w:val="25"/>
    <w:unhideWhenUsed/>
    <w:qFormat/>
    <w:uiPriority w:val="99"/>
    <w:pPr>
      <w:tabs>
        <w:tab w:val="center" w:pos="4680"/>
        <w:tab w:val="right" w:pos="9360"/>
      </w:tabs>
      <w:spacing w:after="0" w:line="240" w:lineRule="auto"/>
      <w:ind w:left="-180"/>
    </w:pPr>
    <w:rPr>
      <w:lang w:val="fr-FR"/>
    </w:rPr>
  </w:style>
  <w:style w:type="paragraph" w:styleId="12">
    <w:name w:val="header"/>
    <w:basedOn w:val="1"/>
    <w:link w:val="24"/>
    <w:unhideWhenUsed/>
    <w:uiPriority w:val="99"/>
    <w:pPr>
      <w:tabs>
        <w:tab w:val="center" w:pos="4680"/>
        <w:tab w:val="right" w:pos="9360"/>
      </w:tabs>
      <w:spacing w:after="0" w:line="240" w:lineRule="auto"/>
    </w:pPr>
  </w:style>
  <w:style w:type="character" w:styleId="13">
    <w:name w:val="Hyperlink"/>
    <w:basedOn w:val="8"/>
    <w:unhideWhenUsed/>
    <w:uiPriority w:val="99"/>
    <w:rPr>
      <w:color w:val="0563C1" w:themeColor="hyperlink"/>
      <w:u w:val="single"/>
      <w14:textFill>
        <w14:solidFill>
          <w14:schemeClr w14:val="hlink"/>
        </w14:solidFill>
      </w14:textFill>
    </w:rPr>
  </w:style>
  <w:style w:type="paragraph" w:styleId="14">
    <w:name w:val="Normal (Web)"/>
    <w:basedOn w:val="1"/>
    <w:semiHidden/>
    <w:unhideWhenUsed/>
    <w:uiPriority w:val="99"/>
    <w:pPr>
      <w:spacing w:before="100" w:beforeAutospacing="1" w:after="100" w:afterAutospacing="1" w:line="240" w:lineRule="auto"/>
    </w:pPr>
    <w:rPr>
      <w:rFonts w:ascii="Times New Roman" w:hAnsi="Times New Roman" w:cs="Times New Roman" w:eastAsiaTheme="minorEastAsia"/>
      <w:sz w:val="24"/>
      <w:szCs w:val="24"/>
    </w:rPr>
  </w:style>
  <w:style w:type="paragraph" w:styleId="15">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styleId="16">
    <w:name w:val="Table Grid"/>
    <w:basedOn w:val="1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
    <w:uiPriority w:val="0"/>
  </w:style>
  <w:style w:type="paragraph" w:styleId="18">
    <w:name w:val="Title"/>
    <w:basedOn w:val="1"/>
    <w:next w:val="1"/>
    <w:uiPriority w:val="0"/>
    <w:pPr>
      <w:keepNext/>
      <w:keepLines/>
      <w:pageBreakBefore w:val="0"/>
      <w:spacing w:before="480" w:after="120"/>
    </w:pPr>
    <w:rPr>
      <w:b/>
      <w:sz w:val="72"/>
      <w:szCs w:val="72"/>
    </w:rPr>
  </w:style>
  <w:style w:type="character" w:customStyle="1" w:styleId="19">
    <w:name w:val="Heading 1 Char"/>
    <w:basedOn w:val="8"/>
    <w:link w:val="2"/>
    <w:uiPriority w:val="9"/>
    <w:rPr>
      <w:rFonts w:ascii="Franklin Gothic Demi" w:hAnsi="Franklin Gothic Demi"/>
      <w:color w:val="A6A6A6" w:themeColor="background1" w:themeShade="A6"/>
      <w:spacing w:val="20"/>
      <w:sz w:val="24"/>
    </w:rPr>
  </w:style>
  <w:style w:type="character" w:customStyle="1" w:styleId="20">
    <w:name w:val="Heading 2 Char"/>
    <w:basedOn w:val="8"/>
    <w:link w:val="3"/>
    <w:uiPriority w:val="9"/>
    <w:rPr>
      <w:rFonts w:ascii="Franklin Gothic Demi" w:hAnsi="Franklin Gothic Demi"/>
      <w:color w:val="4472C4" w:themeColor="accent5"/>
      <w:spacing w:val="20"/>
      <w:sz w:val="28"/>
      <w14:textFill>
        <w14:solidFill>
          <w14:schemeClr w14:val="accent5"/>
        </w14:solidFill>
      </w14:textFill>
    </w:rPr>
  </w:style>
  <w:style w:type="character" w:customStyle="1" w:styleId="21">
    <w:name w:val="Heading 3 Char"/>
    <w:basedOn w:val="8"/>
    <w:link w:val="4"/>
    <w:uiPriority w:val="9"/>
    <w:rPr>
      <w:rFonts w:ascii="Franklin Gothic Demi" w:hAnsi="Franklin Gothic Demi"/>
      <w:spacing w:val="20"/>
      <w:sz w:val="28"/>
    </w:rPr>
  </w:style>
  <w:style w:type="paragraph" w:customStyle="1" w:styleId="22">
    <w:name w:val="Year"/>
    <w:basedOn w:val="1"/>
    <w:qFormat/>
    <w:uiPriority w:val="0"/>
    <w:pPr>
      <w:spacing w:after="0" w:line="240" w:lineRule="auto"/>
      <w:ind w:left="86"/>
      <w:jc w:val="right"/>
    </w:pPr>
    <w:rPr>
      <w:rFonts w:ascii="Franklin Gothic Book" w:hAnsi="Franklin Gothic Book"/>
      <w:sz w:val="20"/>
    </w:rPr>
  </w:style>
  <w:style w:type="character" w:customStyle="1" w:styleId="23">
    <w:name w:val="Balloon Text Char"/>
    <w:basedOn w:val="8"/>
    <w:link w:val="10"/>
    <w:semiHidden/>
    <w:uiPriority w:val="99"/>
    <w:rPr>
      <w:rFonts w:ascii="Tahoma" w:hAnsi="Tahoma" w:cs="Tahoma"/>
      <w:sz w:val="16"/>
      <w:szCs w:val="16"/>
    </w:rPr>
  </w:style>
  <w:style w:type="character" w:customStyle="1" w:styleId="24">
    <w:name w:val="Header Char"/>
    <w:basedOn w:val="8"/>
    <w:link w:val="12"/>
    <w:uiPriority w:val="99"/>
  </w:style>
  <w:style w:type="character" w:customStyle="1" w:styleId="25">
    <w:name w:val="Footer Char"/>
    <w:basedOn w:val="8"/>
    <w:link w:val="11"/>
    <w:uiPriority w:val="99"/>
    <w:rPr>
      <w:lang w:val="fr-FR"/>
    </w:rPr>
  </w:style>
  <w:style w:type="character" w:customStyle="1" w:styleId="26">
    <w:name w:val="_tgc"/>
    <w:uiPriority w:val="0"/>
  </w:style>
  <w:style w:type="character" w:customStyle="1" w:styleId="27">
    <w:name w:val="Unresolved Mention"/>
    <w:basedOn w:val="8"/>
    <w:semiHidden/>
    <w:unhideWhenUsed/>
    <w:uiPriority w:val="99"/>
    <w:rPr>
      <w:color w:val="605E5C"/>
      <w:shd w:val="clear" w:color="auto" w:fill="E1DFDD"/>
    </w:rPr>
  </w:style>
  <w:style w:type="paragraph" w:styleId="28">
    <w:name w:val="List Paragraph"/>
    <w:basedOn w:val="1"/>
    <w:qFormat/>
    <w:uiPriority w:val="34"/>
    <w:pPr>
      <w:ind w:left="720"/>
      <w:contextualSpacing/>
    </w:pPr>
  </w:style>
  <w:style w:type="table" w:customStyle="1" w:styleId="29">
    <w:name w:val="_Style 32"/>
    <w:basedOn w:val="17"/>
    <w:uiPriority w:val="0"/>
    <w:tblPr>
      <w:tblCellMar>
        <w:top w:w="115" w:type="dxa"/>
        <w:left w:w="115" w:type="dxa"/>
        <w:bottom w:w="115"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9ptQN6e+teOBHSXVf/c5dJEZYSw==">AMUW2mVYgUqNN0Xklp9K+NwkaVGihxnzJPcWwuEB5LLclPXEMwJlxPrsHveq9gAYwcxTTIfkCUPjbElg/VGzf1beTZYqT1aqgNZsv/vVRZOSBouD6novHxc=</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2021-11-05T17:54:00Z</dcterms:created>
  <dc:creator>hloom.com</dc:creator>
  <cp:lastModifiedBy>Seema.pandey</cp:lastModifiedBy>
  <dcterms:modified xsi:type="dcterms:W3CDTF">2022-06-17T10:35:36Z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03ED58A6DBE7406891F9EFAF2A6A4EBB</vt:lpwstr>
  </property>
</Properties>
</file>