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sectPr>
          <w:pgSz w:w="11910" w:h="16850"/>
          <w:pgMar w:top="880" w:right="940" w:bottom="280" w:left="900" w:header="720" w:footer="720" w:gutter="0"/>
          <w:pgNumType w:start="1"/>
          <w:cols w:space="720" w:num="1"/>
        </w:sectPr>
      </w:pPr>
    </w:p>
    <w:p>
      <w:pPr>
        <w:spacing w:before="254" w:line="228" w:lineRule="auto"/>
        <w:ind w:left="125" w:right="187" w:firstLine="0"/>
        <w:rPr>
          <w:rFonts w:ascii="Times New Roman" w:hAnsi="Times New Roman" w:eastAsia="Times New Roman" w:cs="Times New Roman"/>
          <w:b/>
          <w:sz w:val="52"/>
          <w:szCs w:val="52"/>
        </w:rPr>
      </w:pPr>
      <w:r>
        <mc:AlternateContent>
          <mc:Choice Requires="wps">
            <w:drawing>
              <wp:anchor distT="0" distB="0" distL="114300" distR="114300" simplePos="0" relativeHeight="251659264" behindDoc="0" locked="0" layoutInCell="1" allowOverlap="1">
                <wp:simplePos x="0" y="0"/>
                <wp:positionH relativeFrom="page">
                  <wp:posOffset>91440</wp:posOffset>
                </wp:positionH>
                <wp:positionV relativeFrom="page">
                  <wp:posOffset>544195</wp:posOffset>
                </wp:positionV>
                <wp:extent cx="163195" cy="9590405"/>
                <wp:effectExtent l="0" t="0" r="0" b="0"/>
                <wp:wrapNone/>
                <wp:docPr id="10" name="Rectangles 10"/>
                <wp:cNvGraphicFramePr/>
                <a:graphic xmlns:a="http://schemas.openxmlformats.org/drawingml/2006/main">
                  <a:graphicData uri="http://schemas.microsoft.com/office/word/2010/wordprocessingShape">
                    <wps:wsp>
                      <wps:cNvSpPr/>
                      <wps:spPr>
                        <a:xfrm>
                          <a:off x="5273928" y="0"/>
                          <a:ext cx="144145" cy="7560000"/>
                        </a:xfrm>
                        <a:prstGeom prst="rect">
                          <a:avLst/>
                        </a:prstGeom>
                        <a:solidFill>
                          <a:srgbClr val="A7A7A7"/>
                        </a:solidFill>
                        <a:ln>
                          <a:noFill/>
                        </a:ln>
                      </wps:spPr>
                      <wps:txbx>
                        <w:txbxContent>
                          <w:p>
                            <w:pPr>
                              <w:spacing w:before="0" w:after="0" w:line="240" w:lineRule="auto"/>
                              <w:ind w:left="0" w:right="0" w:firstLine="0"/>
                              <w:jc w:val="left"/>
                            </w:pPr>
                          </w:p>
                        </w:txbxContent>
                      </wps:txbx>
                      <wps:bodyPr spcFirstLastPara="1" wrap="square" lIns="91425" tIns="91425" rIns="91425" bIns="91425" anchor="ctr" anchorCtr="0">
                        <a:noAutofit/>
                      </wps:bodyPr>
                    </wps:wsp>
                  </a:graphicData>
                </a:graphic>
              </wp:anchor>
            </w:drawing>
          </mc:Choice>
          <mc:Fallback>
            <w:pict>
              <v:rect id="_x0000_s1026" o:spid="_x0000_s1026" o:spt="1" style="position:absolute;left:0pt;margin-left:7.2pt;margin-top:42.85pt;height:755.15pt;width:12.85pt;mso-position-horizontal-relative:page;mso-position-vertical-relative:page;z-index:251659264;v-text-anchor:middle;mso-width-relative:page;mso-height-relative:page;" fillcolor="#A7A7A7" filled="t" stroked="f" coordsize="21600,21600" o:gfxdata="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AMTXXAAAACQEAAA8AAAAAAAAAAQAgAAAAIgAAAGRycy9kb3ducmV2LnhtbFBLAQIUABQA&#10;AAAIAIdO4kD9tTJn8QEAAPYDAAAOAAAAAAAAAAEAIAAAACYBAABkcnMvZTJvRG9jLnhtbFBLBQYA&#10;AAAABgAGAFkBAACJBQAAAAA=&#10;">
                <v:fill on="t" focussize="0,0"/>
                <v:stroke on="f"/>
                <v:imagedata o:title=""/>
                <o:lock v:ext="edit" aspectratio="f"/>
                <v:textbox inset="7.1988188976378pt,7.1988188976378pt,7.1988188976378pt,7.1988188976378pt">
                  <w:txbxContent>
                    <w:p>
                      <w:pPr>
                        <w:spacing w:before="0" w:after="0" w:line="240" w:lineRule="auto"/>
                        <w:ind w:left="0" w:right="0" w:firstLine="0"/>
                        <w:jc w:val="left"/>
                      </w:pP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page">
                  <wp:posOffset>7283450</wp:posOffset>
                </wp:positionH>
                <wp:positionV relativeFrom="page">
                  <wp:posOffset>544195</wp:posOffset>
                </wp:positionV>
                <wp:extent cx="163195" cy="9590405"/>
                <wp:effectExtent l="0" t="0" r="0" b="0"/>
                <wp:wrapNone/>
                <wp:docPr id="9" name="Rectangles 9"/>
                <wp:cNvGraphicFramePr/>
                <a:graphic xmlns:a="http://schemas.openxmlformats.org/drawingml/2006/main">
                  <a:graphicData uri="http://schemas.microsoft.com/office/word/2010/wordprocessingShape">
                    <wps:wsp>
                      <wps:cNvSpPr/>
                      <wps:spPr>
                        <a:xfrm>
                          <a:off x="5273928" y="0"/>
                          <a:ext cx="144145" cy="7560000"/>
                        </a:xfrm>
                        <a:prstGeom prst="rect">
                          <a:avLst/>
                        </a:prstGeom>
                        <a:solidFill>
                          <a:srgbClr val="A7A7A7"/>
                        </a:solidFill>
                        <a:ln>
                          <a:noFill/>
                        </a:ln>
                      </wps:spPr>
                      <wps:txbx>
                        <w:txbxContent>
                          <w:p>
                            <w:pPr>
                              <w:spacing w:before="0" w:after="0" w:line="240" w:lineRule="auto"/>
                              <w:ind w:left="0" w:right="0" w:firstLine="0"/>
                              <w:jc w:val="left"/>
                            </w:pPr>
                          </w:p>
                        </w:txbxContent>
                      </wps:txbx>
                      <wps:bodyPr spcFirstLastPara="1" wrap="square" lIns="91425" tIns="91425" rIns="91425" bIns="91425" anchor="ctr" anchorCtr="0">
                        <a:noAutofit/>
                      </wps:bodyPr>
                    </wps:wsp>
                  </a:graphicData>
                </a:graphic>
              </wp:anchor>
            </w:drawing>
          </mc:Choice>
          <mc:Fallback>
            <w:pict>
              <v:rect id="_x0000_s1026" o:spid="_x0000_s1026" o:spt="1" style="position:absolute;left:0pt;margin-left:573.5pt;margin-top:42.85pt;height:755.15pt;width:12.85pt;mso-position-horizontal-relative:page;mso-position-vertical-relative:page;z-index:251659264;v-text-anchor:middle;mso-width-relative:page;mso-height-relative:page;" fillcolor="#A7A7A7" filled="t" stroked="f" coordsize="21600,21600" o:gfxdata="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e41pJtoAAAANAQAADwAAAAAAAAABACAAAAAiAAAAZHJzL2Rvd25yZXYueG1sUEsBAhQA&#10;FAAAAAgAh07iQIiNtifwAQAA9AMAAA4AAAAAAAAAAQAgAAAAKQEAAGRycy9lMm9Eb2MueG1sUEsF&#10;BgAAAAAGAAYAWQEAAIsFAAAAAA==&#10;">
                <v:fill on="t" focussize="0,0"/>
                <v:stroke on="f"/>
                <v:imagedata o:title=""/>
                <o:lock v:ext="edit" aspectratio="f"/>
                <v:textbox inset="7.1988188976378pt,7.1988188976378pt,7.1988188976378pt,7.1988188976378pt">
                  <w:txbxContent>
                    <w:p>
                      <w:pPr>
                        <w:spacing w:before="0" w:after="0" w:line="240" w:lineRule="auto"/>
                        <w:ind w:left="0" w:right="0" w:firstLine="0"/>
                        <w:jc w:val="left"/>
                      </w:pPr>
                    </w:p>
                  </w:txbxContent>
                </v:textbox>
              </v:rect>
            </w:pict>
          </mc:Fallback>
        </mc:AlternateContent>
      </w:r>
      <w:r>
        <w:rPr>
          <w:rFonts w:ascii="Times New Roman" w:hAnsi="Times New Roman" w:eastAsia="Times New Roman" w:cs="Times New Roman"/>
          <w:b/>
          <w:color w:val="323232"/>
          <w:sz w:val="52"/>
          <w:szCs w:val="52"/>
          <w:rtl w:val="0"/>
        </w:rPr>
        <w:t>HARRY HLOOM</w:t>
      </w:r>
    </w:p>
    <w:p>
      <w:pPr>
        <w:spacing w:before="292" w:line="304" w:lineRule="auto"/>
        <w:ind w:left="123" w:right="187" w:firstLine="0"/>
        <w:rPr>
          <w:rFonts w:ascii="Times New Roman" w:hAnsi="Times New Roman" w:eastAsia="Times New Roman" w:cs="Times New Roman"/>
          <w:b/>
          <w:sz w:val="35"/>
          <w:szCs w:val="35"/>
        </w:rPr>
      </w:pPr>
      <w:r>
        <w:rPr>
          <w:rFonts w:hint="default" w:ascii="Times New Roman" w:hAnsi="Times New Roman" w:eastAsia="Times New Roman" w:cs="Times New Roman"/>
          <w:b/>
          <w:color w:val="323232"/>
          <w:sz w:val="35"/>
          <w:szCs w:val="35"/>
          <w:rtl w:val="0"/>
          <w:lang w:val="en-US"/>
        </w:rPr>
        <w:t>CONSTRUCTION</w:t>
      </w:r>
      <w:r>
        <w:rPr>
          <w:rFonts w:ascii="Times New Roman" w:hAnsi="Times New Roman" w:eastAsia="Times New Roman" w:cs="Times New Roman"/>
          <w:b/>
          <w:color w:val="323232"/>
          <w:sz w:val="35"/>
          <w:szCs w:val="35"/>
          <w:rtl w:val="0"/>
        </w:rPr>
        <w:t xml:space="preserve">  </w:t>
      </w:r>
      <w:r>
        <w:rPr>
          <w:rFonts w:hint="default" w:ascii="Times New Roman" w:hAnsi="Times New Roman" w:eastAsia="Times New Roman" w:cs="Times New Roman"/>
          <w:b/>
          <w:color w:val="323232"/>
          <w:sz w:val="35"/>
          <w:szCs w:val="35"/>
          <w:rtl w:val="0"/>
          <w:lang w:val="en-US"/>
        </w:rPr>
        <w:t>WORKE</w:t>
      </w:r>
      <w:r>
        <w:rPr>
          <w:rFonts w:ascii="Times New Roman" w:hAnsi="Times New Roman" w:eastAsia="Times New Roman" w:cs="Times New Roman"/>
          <w:b/>
          <w:color w:val="323232"/>
          <w:sz w:val="35"/>
          <w:szCs w:val="35"/>
          <w:rtl w:val="0"/>
        </w:rPr>
        <w:t>R</w:t>
      </w:r>
      <w:bookmarkStart w:id="2" w:name="_GoBack"/>
      <w:bookmarkEnd w:id="2"/>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18"/>
          <w:szCs w:val="18"/>
          <w:u w:val="none"/>
          <w:shd w:val="clear" w:fill="auto"/>
          <w:vertAlign w:val="baseline"/>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18"/>
          <w:szCs w:val="18"/>
          <w:u w:val="none"/>
          <w:shd w:val="clear" w:fill="auto"/>
          <w:vertAlign w:val="baseline"/>
        </w:rPr>
      </w:pPr>
    </w:p>
    <w:p>
      <w:pPr>
        <w:pStyle w:val="2"/>
        <w:ind w:left="0" w:firstLine="0"/>
      </w:pPr>
      <w:r>
        <w:rPr>
          <w:color w:val="323232"/>
          <w:rtl w:val="0"/>
        </w:rPr>
        <w:t xml:space="preserve">P E R S O N A L  </w:t>
      </w:r>
      <w:r>
        <w:rPr>
          <w:color w:val="323232"/>
          <w:rtl w:val="0"/>
        </w:rPr>
        <w:br w:type="textWrapping"/>
      </w:r>
      <w:r>
        <w:rPr>
          <w:color w:val="323232"/>
          <w:rtl w:val="0"/>
        </w:rPr>
        <w:t>P R O F I L E</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5" w:after="0" w:line="240" w:lineRule="auto"/>
        <w:ind w:left="0" w:right="0" w:firstLine="0"/>
        <w:jc w:val="left"/>
        <w:rPr>
          <w:rFonts w:ascii="Times New Roman" w:hAnsi="Times New Roman" w:eastAsia="Times New Roman" w:cs="Times New Roman"/>
          <w:b/>
          <w:i w:val="0"/>
          <w:smallCaps w:val="0"/>
          <w:strike w:val="0"/>
          <w:color w:val="000000"/>
          <w:sz w:val="20"/>
          <w:szCs w:val="20"/>
          <w:u w:val="none"/>
          <w:shd w:val="clear" w:fill="auto"/>
          <w:vertAlign w:val="baseline"/>
        </w:rPr>
      </w:pPr>
      <w:r>
        <mc:AlternateContent>
          <mc:Choice Requires="wps">
            <w:drawing>
              <wp:anchor distT="0" distB="0" distL="114300" distR="114300" simplePos="0" relativeHeight="251659264" behindDoc="0" locked="0" layoutInCell="1" allowOverlap="1">
                <wp:simplePos x="0" y="0"/>
                <wp:positionH relativeFrom="column">
                  <wp:posOffset>-481965</wp:posOffset>
                </wp:positionH>
                <wp:positionV relativeFrom="paragraph">
                  <wp:posOffset>-12065</wp:posOffset>
                </wp:positionV>
                <wp:extent cx="92710" cy="59055"/>
                <wp:effectExtent l="0" t="0" r="0" b="0"/>
                <wp:wrapTopAndBottom/>
                <wp:docPr id="12" name="Straight Arrow Connector 12"/>
                <wp:cNvGraphicFramePr/>
                <a:graphic xmlns:a="http://schemas.openxmlformats.org/drawingml/2006/main">
                  <a:graphicData uri="http://schemas.microsoft.com/office/word/2010/wordprocessingShape">
                    <wps:wsp>
                      <wps:cNvCnPr/>
                      <wps:spPr>
                        <a:xfrm>
                          <a:off x="5072633" y="3780000"/>
                          <a:ext cx="546735" cy="0"/>
                        </a:xfrm>
                        <a:prstGeom prst="straightConnector1">
                          <a:avLst/>
                        </a:prstGeom>
                        <a:solidFill>
                          <a:srgbClr val="FFFFFF"/>
                        </a:solidFill>
                        <a:ln w="46350" cap="flat" cmpd="sng">
                          <a:solidFill>
                            <a:srgbClr val="A7A7A7"/>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id="_x0000_s1026" o:spid="_x0000_s1026" o:spt="32" type="#_x0000_t32" style="position:absolute;left:0pt;margin-left:-37.95pt;margin-top:-0.95pt;height:4.65pt;width:7.3pt;mso-wrap-distance-bottom:0pt;mso-wrap-distance-top:0pt;z-index:251659264;mso-width-relative:page;mso-height-relative:page;" fillcolor="#FFFFFF" filled="t" stroked="t" coordsize="21600,21600" o:gfxdata="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M7vK/2AAAAAgBAAAPAAAAAAAAAAEA&#10;IAAAACIAAABkcnMvZG93bnJldi54bWxQSwECFAAUAAAACACHTuJAZ8EyuUgCAADDBAAADgAAAAAA&#10;AAABACAAAAAnAQAAZHJzL2Uyb0RvYy54bWxQSwUGAAAAAAYABgBZAQAA4QUAAAAA&#10;">
                <v:fill on="t" focussize="0,0"/>
                <v:stroke weight="3.6496062992126pt" color="#A7A7A7" joinstyle="round" startarrowwidth="narrow" startarrowlength="short" endarrowwidth="narrow" endarrowlength="short"/>
                <v:imagedata o:title=""/>
                <o:lock v:ext="edit" aspectratio="f"/>
                <w10:wrap type="topAndBottom"/>
              </v:shape>
            </w:pict>
          </mc:Fallback>
        </mc:AlternateContent>
      </w:r>
    </w:p>
    <w:p>
      <w:pPr>
        <w:widowControl/>
        <w:spacing w:before="240" w:after="240" w:line="276" w:lineRule="auto"/>
        <w:rPr>
          <w:rFonts w:ascii="Arial" w:hAnsi="Arial" w:eastAsia="Arial" w:cs="Arial"/>
          <w:b w:val="0"/>
          <w:i w:val="0"/>
          <w:smallCaps w:val="0"/>
          <w:strike w:val="0"/>
          <w:color w:val="434343"/>
          <w:sz w:val="10"/>
          <w:szCs w:val="10"/>
          <w:u w:val="none"/>
          <w:shd w:val="clear" w:fill="auto"/>
          <w:vertAlign w:val="baseline"/>
        </w:rPr>
      </w:pPr>
      <w:r>
        <w:rPr>
          <w:b/>
          <w:color w:val="434343"/>
          <w:sz w:val="18"/>
          <w:szCs w:val="18"/>
          <w:rtl w:val="0"/>
        </w:rPr>
        <w:t xml:space="preserve">Hloom Pro Tip </w:t>
      </w:r>
      <w:r>
        <w:rPr>
          <w:color w:val="434343"/>
          <w:sz w:val="18"/>
          <w:szCs w:val="18"/>
          <w:rtl w:val="0"/>
        </w:rPr>
        <w:t>- You should explain your key qualifications for the job in two concise sentences. You should work in the most desired skill if you can identify it from the advertisement. This is your first opportunity to sell yourself to this hiring manager.</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16"/>
          <w:szCs w:val="16"/>
          <w:u w:val="none"/>
          <w:shd w:val="clear" w:fill="auto"/>
          <w:vertAlign w:val="baseline"/>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16"/>
          <w:szCs w:val="16"/>
          <w:u w:val="none"/>
          <w:shd w:val="clear" w:fill="auto"/>
          <w:vertAlign w:val="baseline"/>
        </w:rPr>
      </w:pPr>
    </w:p>
    <w:p>
      <w:pPr>
        <w:pStyle w:val="2"/>
        <w:spacing w:line="242" w:lineRule="auto"/>
        <w:ind w:left="0" w:right="1062" w:firstLine="0"/>
      </w:pPr>
      <w:r>
        <w:rPr>
          <w:color w:val="323232"/>
          <w:rtl w:val="0"/>
        </w:rPr>
        <w:t xml:space="preserve">C O N T A C T    </w:t>
      </w:r>
      <w:r>
        <w:rPr>
          <w:color w:val="323232"/>
          <w:rtl w:val="0"/>
        </w:rPr>
        <w:br w:type="textWrapping"/>
      </w:r>
      <w:r>
        <w:rPr>
          <w:color w:val="323232"/>
          <w:rtl w:val="0"/>
        </w:rPr>
        <w:t>I N F O R M A T I O N</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9" w:after="0" w:line="240" w:lineRule="auto"/>
        <w:ind w:left="0" w:right="0" w:firstLine="0"/>
        <w:jc w:val="left"/>
        <w:rPr>
          <w:b/>
          <w:i w:val="0"/>
          <w:smallCaps w:val="0"/>
          <w:strike w:val="0"/>
          <w:color w:val="000000"/>
          <w:sz w:val="20"/>
          <w:szCs w:val="20"/>
          <w:u w:val="none"/>
          <w:shd w:val="clear" w:fill="auto"/>
          <w:vertAlign w:val="baseline"/>
        </w:rPr>
      </w:pPr>
      <w:r>
        <mc:AlternateContent>
          <mc:Choice Requires="wps">
            <w:drawing>
              <wp:anchor distT="0" distB="0" distL="114300" distR="114300" simplePos="0" relativeHeight="251659264" behindDoc="0" locked="0" layoutInCell="1" allowOverlap="1">
                <wp:simplePos x="0" y="0"/>
                <wp:positionH relativeFrom="column">
                  <wp:posOffset>-481965</wp:posOffset>
                </wp:positionH>
                <wp:positionV relativeFrom="paragraph">
                  <wp:posOffset>-12065</wp:posOffset>
                </wp:positionV>
                <wp:extent cx="92710" cy="59055"/>
                <wp:effectExtent l="0" t="0" r="0" b="0"/>
                <wp:wrapTopAndBottom/>
                <wp:docPr id="11" name="Straight Arrow Connector 11"/>
                <wp:cNvGraphicFramePr/>
                <a:graphic xmlns:a="http://schemas.openxmlformats.org/drawingml/2006/main">
                  <a:graphicData uri="http://schemas.microsoft.com/office/word/2010/wordprocessingShape">
                    <wps:wsp>
                      <wps:cNvCnPr/>
                      <wps:spPr>
                        <a:xfrm>
                          <a:off x="5072315" y="3780000"/>
                          <a:ext cx="547370" cy="0"/>
                        </a:xfrm>
                        <a:prstGeom prst="straightConnector1">
                          <a:avLst/>
                        </a:prstGeom>
                        <a:solidFill>
                          <a:srgbClr val="FFFFFF"/>
                        </a:solidFill>
                        <a:ln w="46350" cap="flat" cmpd="sng">
                          <a:solidFill>
                            <a:srgbClr val="A7A7A7"/>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id="_x0000_s1026" o:spid="_x0000_s1026" o:spt="32" type="#_x0000_t32" style="position:absolute;left:0pt;margin-left:-37.95pt;margin-top:-0.95pt;height:4.65pt;width:7.3pt;mso-wrap-distance-bottom:0pt;mso-wrap-distance-top:0pt;z-index:251659264;mso-width-relative:page;mso-height-relative:page;" fillcolor="#FFFFFF" filled="t" stroked="t" coordsize="21600,21600" o:gfxdata="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Mzu8r/YAAAACAEAAA8AAAAAAAAAAQAg&#10;AAAAIgAAAGRycy9kb3ducmV2LnhtbFBLAQIUABQAAAAIAIdO4kDf6XvPRwIAAMMEAAAOAAAAAAAA&#10;AAEAIAAAACcBAABkcnMvZTJvRG9jLnhtbFBLBQYAAAAABgAGAFkBAADgBQAAAAA=&#10;">
                <v:fill on="t" focussize="0,0"/>
                <v:stroke weight="3.6496062992126pt" color="#A7A7A7" joinstyle="round" startarrowwidth="narrow" startarrowlength="short" endarrowwidth="narrow" endarrowlength="short"/>
                <v:imagedata o:title=""/>
                <o:lock v:ext="edit" aspectratio="f"/>
                <w10:wrap type="topAndBottom"/>
              </v:shape>
            </w:pict>
          </mc:Fallback>
        </mc:AlternateContent>
      </w:r>
    </w:p>
    <w:p>
      <w:pPr>
        <w:widowControl/>
        <w:spacing w:line="276" w:lineRule="auto"/>
        <w:rPr>
          <w:color w:val="434343"/>
          <w:sz w:val="18"/>
          <w:szCs w:val="18"/>
        </w:rPr>
      </w:pPr>
      <w:r>
        <w:rPr>
          <w:b/>
          <w:color w:val="434343"/>
          <w:sz w:val="18"/>
          <w:szCs w:val="18"/>
          <w:rtl w:val="0"/>
        </w:rPr>
        <w:t>Hloom Pro Tip</w:t>
      </w:r>
      <w:r>
        <w:rPr>
          <w:color w:val="434343"/>
          <w:sz w:val="18"/>
          <w:szCs w:val="18"/>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pPr>
        <w:widowControl/>
        <w:spacing w:line="276" w:lineRule="auto"/>
        <w:rPr>
          <w:color w:val="434343"/>
          <w:sz w:val="18"/>
          <w:szCs w:val="18"/>
        </w:rPr>
      </w:pPr>
      <w:r>
        <w:rPr>
          <w:color w:val="434343"/>
          <w:sz w:val="18"/>
          <w:szCs w:val="18"/>
          <w:rtl w:val="0"/>
        </w:rPr>
        <w:br w:type="textWrapping"/>
      </w:r>
      <w:r>
        <w:rPr>
          <w:color w:val="434343"/>
          <w:sz w:val="18"/>
          <w:szCs w:val="18"/>
          <w:rtl w:val="0"/>
        </w:rPr>
        <w:br w:type="textWrapping"/>
      </w:r>
      <w:r>
        <w:rPr>
          <w:color w:val="434343"/>
          <w:sz w:val="18"/>
          <w:szCs w:val="18"/>
          <w:rtl w:val="0"/>
        </w:rPr>
        <w:t>Harry Hloom</w:t>
      </w:r>
    </w:p>
    <w:p>
      <w:pPr>
        <w:widowControl/>
        <w:spacing w:line="276" w:lineRule="auto"/>
        <w:rPr>
          <w:b/>
          <w:color w:val="434343"/>
          <w:sz w:val="18"/>
          <w:szCs w:val="18"/>
        </w:rPr>
      </w:pPr>
      <w:r>
        <w:rPr>
          <w:color w:val="434343"/>
          <w:sz w:val="18"/>
          <w:szCs w:val="18"/>
          <w:rtl w:val="0"/>
        </w:rPr>
        <w:t xml:space="preserve">Hloom City, HM, 98760 </w:t>
      </w:r>
    </w:p>
    <w:p>
      <w:pPr>
        <w:widowControl/>
        <w:spacing w:line="276" w:lineRule="auto"/>
        <w:rPr>
          <w:color w:val="434343"/>
          <w:sz w:val="18"/>
          <w:szCs w:val="18"/>
        </w:rPr>
      </w:pPr>
      <w:r>
        <w:rPr>
          <w:color w:val="434343"/>
          <w:sz w:val="18"/>
          <w:szCs w:val="18"/>
          <w:rtl w:val="0"/>
        </w:rPr>
        <w:t>555-123-4567</w:t>
      </w:r>
    </w:p>
    <w:p>
      <w:pPr>
        <w:widowControl/>
        <w:spacing w:line="276" w:lineRule="auto"/>
        <w:rPr>
          <w:color w:val="434343"/>
          <w:sz w:val="18"/>
          <w:szCs w:val="18"/>
        </w:rPr>
      </w:pPr>
      <w:r>
        <w:rPr>
          <w:color w:val="434343"/>
          <w:sz w:val="18"/>
          <w:szCs w:val="18"/>
          <w:rtl w:val="0"/>
        </w:rPr>
        <w:t>harryhloom@example.com</w:t>
      </w:r>
    </w:p>
    <w:p>
      <w:pPr>
        <w:widowControl/>
        <w:spacing w:line="276" w:lineRule="auto"/>
        <w:rPr>
          <w:color w:val="434343"/>
          <w:sz w:val="18"/>
          <w:szCs w:val="18"/>
        </w:rPr>
      </w:pPr>
      <w:r>
        <w:rPr>
          <w:color w:val="434343"/>
          <w:sz w:val="18"/>
          <w:szCs w:val="18"/>
          <w:rtl w:val="0"/>
        </w:rPr>
        <w:t>linkedin.com/harryhloom</w:t>
      </w:r>
    </w:p>
    <w:p>
      <w:pPr>
        <w:widowControl/>
        <w:spacing w:line="276" w:lineRule="auto"/>
        <w:rPr>
          <w:color w:val="434343"/>
          <w:sz w:val="18"/>
          <w:szCs w:val="18"/>
        </w:rPr>
      </w:pPr>
      <w:r>
        <w:rPr>
          <w:color w:val="434343"/>
          <w:sz w:val="18"/>
          <w:szCs w:val="18"/>
          <w:rtl w:val="0"/>
        </w:rPr>
        <w:t>www.harryhloom.net</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 w:after="0" w:line="324" w:lineRule="auto"/>
        <w:ind w:left="125" w:right="187" w:firstLine="0"/>
        <w:jc w:val="left"/>
        <w:rPr>
          <w:color w:val="323232"/>
          <w:sz w:val="15"/>
          <w:szCs w:val="15"/>
        </w:rPr>
      </w:pPr>
    </w:p>
    <w:p>
      <w:pPr>
        <w:pStyle w:val="2"/>
        <w:spacing w:before="334"/>
        <w:ind w:firstLine="112"/>
        <w:rPr>
          <w:b w:val="0"/>
        </w:rPr>
      </w:pPr>
    </w:p>
    <w:p>
      <w:pPr>
        <w:pStyle w:val="2"/>
        <w:spacing w:before="334"/>
        <w:ind w:firstLine="112"/>
      </w:pPr>
      <w:r>
        <w:br w:type="column"/>
      </w:r>
      <w:r>
        <w:rPr>
          <w:color w:val="323232"/>
          <w:rtl w:val="0"/>
        </w:rPr>
        <w:t xml:space="preserve">E M P L O Y M E N T </w:t>
      </w:r>
      <w:r>
        <w:rPr>
          <w:color w:val="323232"/>
          <w:rtl w:val="0"/>
        </w:rPr>
        <w:br w:type="textWrapping"/>
      </w:r>
      <w:r>
        <w:rPr>
          <w:color w:val="323232"/>
          <w:rtl w:val="0"/>
        </w:rPr>
        <w:t>H I S T O R Y</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0000"/>
          <w:sz w:val="23"/>
          <w:szCs w:val="23"/>
          <w:u w:val="none"/>
          <w:shd w:val="clear" w:fill="auto"/>
          <w:vertAlign w:val="baseline"/>
        </w:rPr>
      </w:pPr>
      <w:r>
        <mc:AlternateContent>
          <mc:Choice Requires="wps">
            <w:drawing>
              <wp:anchor distT="0" distB="0" distL="114300" distR="114300" simplePos="0" relativeHeight="251659264" behindDoc="0" locked="0" layoutInCell="1" allowOverlap="1">
                <wp:simplePos x="0" y="0"/>
                <wp:positionH relativeFrom="column">
                  <wp:posOffset>-481965</wp:posOffset>
                </wp:positionH>
                <wp:positionV relativeFrom="paragraph">
                  <wp:posOffset>-12065</wp:posOffset>
                </wp:positionV>
                <wp:extent cx="92710" cy="59055"/>
                <wp:effectExtent l="0" t="0" r="0" b="0"/>
                <wp:wrapTopAndBottom/>
                <wp:docPr id="8" name="Straight Arrow Connector 8"/>
                <wp:cNvGraphicFramePr/>
                <a:graphic xmlns:a="http://schemas.openxmlformats.org/drawingml/2006/main">
                  <a:graphicData uri="http://schemas.microsoft.com/office/word/2010/wordprocessingShape">
                    <wps:wsp>
                      <wps:cNvCnPr/>
                      <wps:spPr>
                        <a:xfrm>
                          <a:off x="5072633" y="3780000"/>
                          <a:ext cx="546735" cy="0"/>
                        </a:xfrm>
                        <a:prstGeom prst="straightConnector1">
                          <a:avLst/>
                        </a:prstGeom>
                        <a:solidFill>
                          <a:srgbClr val="FFFFFF"/>
                        </a:solidFill>
                        <a:ln w="46350" cap="flat" cmpd="sng">
                          <a:solidFill>
                            <a:srgbClr val="A7A7A7"/>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id="_x0000_s1026" o:spid="_x0000_s1026" o:spt="32" type="#_x0000_t32" style="position:absolute;left:0pt;margin-left:-37.95pt;margin-top:-0.95pt;height:4.65pt;width:7.3pt;mso-wrap-distance-bottom:0pt;mso-wrap-distance-top:0pt;z-index:251659264;mso-width-relative:page;mso-height-relative:page;" fillcolor="#FFFFFF" filled="t" stroked="t" coordsize="21600,21600" o:gfxdata="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Mzu8r/YAAAACAEAAA8AAAAAAAAAAQAg&#10;AAAAIgAAAGRycy9kb3ducmV2LnhtbFBLAQIUABQAAAAIAIdO4kDb3NHyRwIAAMEEAAAOAAAAAAAA&#10;AAEAIAAAACcBAABkcnMvZTJvRG9jLnhtbFBLBQYAAAAABgAGAFkBAADgBQAAAAA=&#10;">
                <v:fill on="t" focussize="0,0"/>
                <v:stroke weight="3.6496062992126pt" color="#A7A7A7" joinstyle="round" startarrowwidth="narrow" startarrowlength="short" endarrowwidth="narrow" endarrowlength="short"/>
                <v:imagedata o:title=""/>
                <o:lock v:ext="edit" aspectratio="f"/>
                <w10:wrap type="topAndBottom"/>
              </v:shape>
            </w:pict>
          </mc:Fallback>
        </mc:AlternateContent>
      </w:r>
    </w:p>
    <w:p>
      <w:pPr>
        <w:widowControl/>
        <w:spacing w:line="276" w:lineRule="auto"/>
        <w:rPr>
          <w:color w:val="434343"/>
          <w:sz w:val="18"/>
          <w:szCs w:val="18"/>
        </w:rPr>
      </w:pPr>
      <w:r>
        <w:rPr>
          <w:b/>
          <w:color w:val="434343"/>
          <w:sz w:val="18"/>
          <w:szCs w:val="18"/>
          <w:rtl w:val="0"/>
        </w:rPr>
        <w:t>Hloom Pro Tip</w:t>
      </w:r>
      <w:r>
        <w:rPr>
          <w:color w:val="434343"/>
          <w:sz w:val="18"/>
          <w:szCs w:val="18"/>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pPr>
        <w:widowControl/>
        <w:spacing w:line="276" w:lineRule="auto"/>
        <w:rPr>
          <w:color w:val="434343"/>
          <w:sz w:val="18"/>
          <w:szCs w:val="18"/>
        </w:rPr>
      </w:pPr>
    </w:p>
    <w:p>
      <w:pPr>
        <w:widowControl/>
        <w:spacing w:line="276" w:lineRule="auto"/>
        <w:rPr>
          <w:color w:val="434343"/>
          <w:sz w:val="18"/>
          <w:szCs w:val="18"/>
        </w:rPr>
      </w:pPr>
      <w:r>
        <w:rPr>
          <w:color w:val="434343"/>
          <w:sz w:val="18"/>
          <w:szCs w:val="18"/>
          <w:rtl w:val="0"/>
        </w:rPr>
        <w:t>Job Title, Employer</w:t>
      </w:r>
    </w:p>
    <w:p>
      <w:pPr>
        <w:widowControl/>
        <w:spacing w:line="276" w:lineRule="auto"/>
        <w:rPr>
          <w:color w:val="434343"/>
          <w:sz w:val="18"/>
          <w:szCs w:val="18"/>
        </w:rPr>
      </w:pPr>
      <w:r>
        <w:rPr>
          <w:color w:val="434343"/>
          <w:sz w:val="18"/>
          <w:szCs w:val="18"/>
          <w:rtl w:val="0"/>
        </w:rPr>
        <w:t>Location, MM/YYYY</w:t>
      </w:r>
    </w:p>
    <w:p>
      <w:pPr>
        <w:widowControl/>
        <w:numPr>
          <w:ilvl w:val="0"/>
          <w:numId w:val="1"/>
        </w:numPr>
        <w:spacing w:line="276" w:lineRule="auto"/>
        <w:ind w:left="720" w:hanging="360"/>
        <w:rPr>
          <w:color w:val="434343"/>
          <w:sz w:val="18"/>
          <w:szCs w:val="18"/>
        </w:rPr>
      </w:pPr>
      <w:r>
        <w:rPr>
          <w:color w:val="434343"/>
          <w:sz w:val="18"/>
          <w:szCs w:val="18"/>
          <w:rtl w:val="0"/>
        </w:rPr>
        <w:t>Responsibility or accomplishments. Use statistics, percentages, or additional supporting evidence to demonstrate your hiring potential.</w:t>
      </w:r>
    </w:p>
    <w:p>
      <w:pPr>
        <w:widowControl/>
        <w:numPr>
          <w:ilvl w:val="0"/>
          <w:numId w:val="1"/>
        </w:numPr>
        <w:spacing w:line="276" w:lineRule="auto"/>
        <w:ind w:left="720" w:hanging="360"/>
        <w:rPr>
          <w:color w:val="434343"/>
          <w:sz w:val="18"/>
          <w:szCs w:val="18"/>
        </w:rPr>
      </w:pPr>
      <w:r>
        <w:rPr>
          <w:color w:val="434343"/>
          <w:sz w:val="18"/>
          <w:szCs w:val="18"/>
          <w:rtl w:val="0"/>
        </w:rPr>
        <w:t>Responsibility or accomplishments #2.</w:t>
      </w:r>
    </w:p>
    <w:p>
      <w:pPr>
        <w:widowControl/>
        <w:numPr>
          <w:ilvl w:val="0"/>
          <w:numId w:val="1"/>
        </w:numPr>
        <w:spacing w:line="276" w:lineRule="auto"/>
        <w:ind w:left="720" w:hanging="360"/>
        <w:rPr>
          <w:color w:val="434343"/>
          <w:sz w:val="18"/>
          <w:szCs w:val="18"/>
        </w:rPr>
      </w:pPr>
      <w:r>
        <w:rPr>
          <w:color w:val="434343"/>
          <w:sz w:val="18"/>
          <w:szCs w:val="18"/>
          <w:rtl w:val="0"/>
        </w:rPr>
        <w:t>Responsibility or accomplishments #3.</w:t>
      </w:r>
    </w:p>
    <w:p>
      <w:pPr>
        <w:widowControl/>
        <w:spacing w:line="276" w:lineRule="auto"/>
        <w:rPr>
          <w:color w:val="434343"/>
          <w:sz w:val="18"/>
          <w:szCs w:val="18"/>
        </w:rPr>
      </w:pPr>
    </w:p>
    <w:p>
      <w:pPr>
        <w:widowControl/>
        <w:spacing w:line="276" w:lineRule="auto"/>
        <w:rPr>
          <w:color w:val="434343"/>
          <w:sz w:val="18"/>
          <w:szCs w:val="18"/>
        </w:rPr>
      </w:pPr>
      <w:r>
        <w:rPr>
          <w:color w:val="434343"/>
          <w:sz w:val="18"/>
          <w:szCs w:val="18"/>
          <w:rtl w:val="0"/>
        </w:rPr>
        <w:t>Job Title, Employer</w:t>
      </w:r>
    </w:p>
    <w:p>
      <w:pPr>
        <w:widowControl/>
        <w:spacing w:line="276" w:lineRule="auto"/>
        <w:rPr>
          <w:color w:val="434343"/>
          <w:sz w:val="18"/>
          <w:szCs w:val="18"/>
        </w:rPr>
      </w:pPr>
      <w:r>
        <w:rPr>
          <w:color w:val="434343"/>
          <w:sz w:val="18"/>
          <w:szCs w:val="18"/>
          <w:rtl w:val="0"/>
        </w:rPr>
        <w:t>Location, MM/YYYY</w:t>
      </w:r>
    </w:p>
    <w:p>
      <w:pPr>
        <w:widowControl/>
        <w:numPr>
          <w:ilvl w:val="0"/>
          <w:numId w:val="1"/>
        </w:numPr>
        <w:spacing w:line="276" w:lineRule="auto"/>
        <w:ind w:left="720" w:hanging="360"/>
        <w:rPr>
          <w:color w:val="434343"/>
          <w:sz w:val="18"/>
          <w:szCs w:val="18"/>
        </w:rPr>
      </w:pPr>
      <w:r>
        <w:rPr>
          <w:color w:val="434343"/>
          <w:sz w:val="18"/>
          <w:szCs w:val="18"/>
          <w:rtl w:val="0"/>
        </w:rPr>
        <w:t>Responsibility or accomplishments #1.</w:t>
      </w:r>
    </w:p>
    <w:p>
      <w:pPr>
        <w:widowControl/>
        <w:numPr>
          <w:ilvl w:val="0"/>
          <w:numId w:val="1"/>
        </w:numPr>
        <w:spacing w:line="276" w:lineRule="auto"/>
        <w:ind w:left="720" w:hanging="360"/>
        <w:rPr>
          <w:color w:val="434343"/>
          <w:sz w:val="18"/>
          <w:szCs w:val="18"/>
        </w:rPr>
      </w:pPr>
      <w:r>
        <w:rPr>
          <w:color w:val="434343"/>
          <w:sz w:val="18"/>
          <w:szCs w:val="18"/>
          <w:rtl w:val="0"/>
        </w:rPr>
        <w:t>Responsibility or accomplishments #2.</w:t>
      </w:r>
    </w:p>
    <w:p>
      <w:pPr>
        <w:widowControl/>
        <w:numPr>
          <w:ilvl w:val="0"/>
          <w:numId w:val="1"/>
        </w:numPr>
        <w:spacing w:line="276" w:lineRule="auto"/>
        <w:ind w:left="720" w:hanging="360"/>
        <w:rPr>
          <w:color w:val="434343"/>
          <w:sz w:val="18"/>
          <w:szCs w:val="18"/>
        </w:rPr>
      </w:pPr>
      <w:r>
        <w:rPr>
          <w:color w:val="434343"/>
          <w:sz w:val="18"/>
          <w:szCs w:val="18"/>
          <w:rtl w:val="0"/>
        </w:rPr>
        <w:t>Responsibility or accomplishments #3.</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 w:after="0" w:line="324" w:lineRule="auto"/>
        <w:ind w:left="112" w:right="112" w:firstLine="0"/>
        <w:jc w:val="left"/>
        <w:rPr>
          <w:sz w:val="14"/>
          <w:szCs w:val="14"/>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16"/>
          <w:szCs w:val="16"/>
          <w:u w:val="none"/>
          <w:shd w:val="clear" w:fill="auto"/>
          <w:vertAlign w:val="baseline"/>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5" w:after="0" w:line="240" w:lineRule="auto"/>
        <w:ind w:left="0" w:right="0" w:firstLine="0"/>
        <w:jc w:val="left"/>
        <w:rPr>
          <w:rFonts w:ascii="Arial" w:hAnsi="Arial" w:eastAsia="Arial" w:cs="Arial"/>
          <w:b w:val="0"/>
          <w:i w:val="0"/>
          <w:smallCaps w:val="0"/>
          <w:strike w:val="0"/>
          <w:color w:val="000000"/>
          <w:sz w:val="18"/>
          <w:szCs w:val="18"/>
          <w:u w:val="none"/>
          <w:shd w:val="clear" w:fill="auto"/>
          <w:vertAlign w:val="baseline"/>
        </w:rPr>
      </w:pPr>
    </w:p>
    <w:p>
      <w:pPr>
        <w:pStyle w:val="2"/>
        <w:ind w:firstLine="112"/>
      </w:pPr>
      <w:r>
        <w:rPr>
          <w:color w:val="323232"/>
          <w:rtl w:val="0"/>
        </w:rPr>
        <w:t xml:space="preserve">P R E V I O U S </w:t>
      </w:r>
      <w:r>
        <w:rPr>
          <w:color w:val="323232"/>
          <w:rtl w:val="0"/>
        </w:rPr>
        <w:br w:type="textWrapping"/>
      </w:r>
      <w:r>
        <w:rPr>
          <w:color w:val="323232"/>
          <w:rtl w:val="0"/>
        </w:rPr>
        <w:t>E D U C A T I O N</w:t>
      </w:r>
    </w:p>
    <w:p>
      <w:pPr>
        <w:spacing w:before="159"/>
        <w:ind w:left="0" w:firstLine="0"/>
        <w:rPr>
          <w:rFonts w:ascii="Times New Roman" w:hAnsi="Times New Roman" w:eastAsia="Times New Roman" w:cs="Times New Roman"/>
          <w:b/>
          <w:sz w:val="23"/>
          <w:szCs w:val="23"/>
        </w:rPr>
      </w:pPr>
    </w:p>
    <w:p>
      <w:pPr>
        <w:widowControl/>
        <w:spacing w:line="276" w:lineRule="auto"/>
        <w:rPr>
          <w:color w:val="434343"/>
          <w:sz w:val="18"/>
          <w:szCs w:val="18"/>
        </w:rPr>
      </w:pPr>
      <w:r>
        <w:rPr>
          <w:b/>
          <w:color w:val="434343"/>
          <w:sz w:val="18"/>
          <w:szCs w:val="18"/>
          <w:rtl w:val="0"/>
        </w:rPr>
        <w:t>Hloom Pro Tip</w:t>
      </w:r>
      <w:r>
        <w:rPr>
          <w:color w:val="434343"/>
          <w:sz w:val="18"/>
          <w:szCs w:val="18"/>
          <w:rtl w:val="0"/>
        </w:rPr>
        <w:t xml:space="preserve"> - Update this section to include relevant degrees, training programs, certifications, or academic coursework related to the open job opportunity. </w:t>
      </w:r>
    </w:p>
    <w:p>
      <w:pPr>
        <w:widowControl/>
        <w:spacing w:line="276" w:lineRule="auto"/>
        <w:rPr>
          <w:color w:val="434343"/>
          <w:sz w:val="18"/>
          <w:szCs w:val="18"/>
        </w:rPr>
      </w:pPr>
    </w:p>
    <w:p>
      <w:pPr>
        <w:widowControl/>
        <w:spacing w:line="276" w:lineRule="auto"/>
        <w:rPr>
          <w:color w:val="434343"/>
          <w:sz w:val="18"/>
          <w:szCs w:val="18"/>
        </w:rPr>
      </w:pPr>
      <w:r>
        <w:rPr>
          <w:color w:val="434343"/>
          <w:sz w:val="18"/>
          <w:szCs w:val="18"/>
          <w:rtl w:val="0"/>
        </w:rPr>
        <w:t>Degree and Subject, Name of University</w:t>
      </w:r>
    </w:p>
    <w:p>
      <w:pPr>
        <w:widowControl/>
        <w:numPr>
          <w:ilvl w:val="0"/>
          <w:numId w:val="2"/>
        </w:numPr>
        <w:spacing w:line="276" w:lineRule="auto"/>
        <w:ind w:left="720" w:hanging="360"/>
        <w:rPr>
          <w:color w:val="434343"/>
          <w:sz w:val="18"/>
          <w:szCs w:val="18"/>
        </w:rPr>
      </w:pPr>
      <w:r>
        <w:rPr>
          <w:color w:val="434343"/>
          <w:sz w:val="18"/>
          <w:szCs w:val="18"/>
          <w:rtl w:val="0"/>
        </w:rPr>
        <w:t>Location, MM/YYYY</w:t>
      </w:r>
    </w:p>
    <w:p>
      <w:pPr>
        <w:pStyle w:val="2"/>
        <w:spacing w:before="1"/>
        <w:ind w:left="0" w:firstLine="0"/>
      </w:pPr>
      <w:bookmarkStart w:id="0" w:name="_heading=h.cr1ksujc0d8i" w:colFirst="0" w:colLast="0"/>
      <w:bookmarkEnd w:id="0"/>
    </w:p>
    <w:p>
      <w:pPr>
        <w:pStyle w:val="2"/>
        <w:spacing w:before="1"/>
        <w:ind w:left="0" w:firstLine="0"/>
        <w:rPr>
          <w:color w:val="434343"/>
        </w:rPr>
      </w:pPr>
      <w:bookmarkStart w:id="1" w:name="_heading=h.dih0lvacqs2c" w:colFirst="0" w:colLast="0"/>
      <w:bookmarkEnd w:id="1"/>
      <w:r>
        <w:rPr>
          <w:color w:val="434343"/>
          <w:rtl w:val="0"/>
        </w:rPr>
        <w:t xml:space="preserve">S K I L L S AND </w:t>
      </w:r>
      <w:r>
        <w:rPr>
          <w:color w:val="434343"/>
          <w:rtl w:val="0"/>
        </w:rPr>
        <w:br w:type="textWrapping"/>
      </w:r>
      <w:r>
        <w:rPr>
          <w:color w:val="434343"/>
          <w:rtl w:val="0"/>
        </w:rPr>
        <w:t>AB I L I T I E S</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 w:after="0" w:line="240" w:lineRule="auto"/>
        <w:ind w:left="0" w:right="0" w:firstLine="0"/>
        <w:jc w:val="left"/>
        <w:rPr>
          <w:rFonts w:ascii="Verdana" w:hAnsi="Verdana" w:eastAsia="Verdana" w:cs="Verdana"/>
          <w:sz w:val="17"/>
          <w:szCs w:val="17"/>
        </w:rPr>
      </w:pPr>
      <w:r>
        <mc:AlternateContent>
          <mc:Choice Requires="wps">
            <w:drawing>
              <wp:anchor distT="0" distB="0" distL="114300" distR="114300" simplePos="0" relativeHeight="251659264" behindDoc="0" locked="0" layoutInCell="1" allowOverlap="1">
                <wp:simplePos x="0" y="0"/>
                <wp:positionH relativeFrom="column">
                  <wp:posOffset>-481965</wp:posOffset>
                </wp:positionH>
                <wp:positionV relativeFrom="paragraph">
                  <wp:posOffset>-12065</wp:posOffset>
                </wp:positionV>
                <wp:extent cx="92710" cy="59055"/>
                <wp:effectExtent l="0" t="0" r="0" b="0"/>
                <wp:wrapTopAndBottom/>
                <wp:docPr id="7" name="Straight Arrow Connector 7"/>
                <wp:cNvGraphicFramePr/>
                <a:graphic xmlns:a="http://schemas.openxmlformats.org/drawingml/2006/main">
                  <a:graphicData uri="http://schemas.microsoft.com/office/word/2010/wordprocessingShape">
                    <wps:wsp>
                      <wps:cNvCnPr/>
                      <wps:spPr>
                        <a:xfrm>
                          <a:off x="5072633" y="3780000"/>
                          <a:ext cx="546735" cy="0"/>
                        </a:xfrm>
                        <a:prstGeom prst="straightConnector1">
                          <a:avLst/>
                        </a:prstGeom>
                        <a:solidFill>
                          <a:srgbClr val="FFFFFF"/>
                        </a:solidFill>
                        <a:ln w="46350" cap="flat" cmpd="sng">
                          <a:solidFill>
                            <a:srgbClr val="A7A7A7"/>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id="_x0000_s1026" o:spid="_x0000_s1026" o:spt="32" type="#_x0000_t32" style="position:absolute;left:0pt;margin-left:-37.95pt;margin-top:-0.95pt;height:4.65pt;width:7.3pt;mso-wrap-distance-bottom:0pt;mso-wrap-distance-top:0pt;z-index:251659264;mso-width-relative:page;mso-height-relative:page;" fillcolor="#FFFFFF" filled="t" stroked="t" coordsize="21600,21600" o:gfxdata="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M7vK/2AAAAAgBAAAPAAAAAAAAAAEA&#10;IAAAACIAAABkcnMvZG93bnJldi54bWxQSwECFAAUAAAACACHTuJAKIGDxkgCAADBBAAADgAAAAAA&#10;AAABACAAAAAnAQAAZHJzL2Uyb0RvYy54bWxQSwUGAAAAAAYABgBZAQAA4QUAAAAA&#10;">
                <v:fill on="t" focussize="0,0"/>
                <v:stroke weight="3.6496062992126pt" color="#A7A7A7" joinstyle="round" startarrowwidth="narrow" startarrowlength="short" endarrowwidth="narrow" endarrowlength="short"/>
                <v:imagedata o:title=""/>
                <o:lock v:ext="edit" aspectratio="f"/>
                <w10:wrap type="topAndBottom"/>
              </v:shape>
            </w:pict>
          </mc:Fallback>
        </mc:AlternateContent>
      </w:r>
    </w:p>
    <w:p>
      <w:pPr>
        <w:widowControl/>
        <w:spacing w:line="276" w:lineRule="auto"/>
        <w:rPr>
          <w:color w:val="434343"/>
          <w:sz w:val="18"/>
          <w:szCs w:val="18"/>
        </w:rPr>
      </w:pPr>
      <w:r>
        <w:rPr>
          <w:b/>
          <w:color w:val="434343"/>
          <w:sz w:val="18"/>
          <w:szCs w:val="18"/>
          <w:rtl w:val="0"/>
        </w:rPr>
        <w:t xml:space="preserve">Hloom Pro Tip </w:t>
      </w:r>
      <w:r>
        <w:rPr>
          <w:color w:val="434343"/>
          <w:sz w:val="18"/>
          <w:szCs w:val="18"/>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pPr>
        <w:widowControl/>
        <w:spacing w:line="276" w:lineRule="auto"/>
        <w:rPr>
          <w:color w:val="434343"/>
          <w:sz w:val="18"/>
          <w:szCs w:val="18"/>
        </w:rPr>
      </w:pPr>
    </w:p>
    <w:p>
      <w:pPr>
        <w:widowControl/>
        <w:numPr>
          <w:ilvl w:val="0"/>
          <w:numId w:val="3"/>
        </w:numPr>
        <w:spacing w:line="276" w:lineRule="auto"/>
        <w:ind w:left="720" w:hanging="360"/>
        <w:rPr>
          <w:color w:val="434343"/>
          <w:sz w:val="18"/>
          <w:szCs w:val="18"/>
        </w:rPr>
      </w:pPr>
      <w:r>
        <w:rPr>
          <w:color w:val="434343"/>
          <w:sz w:val="18"/>
          <w:szCs w:val="18"/>
          <w:rtl w:val="0"/>
        </w:rPr>
        <w:t>Soft Skill 1</w:t>
      </w:r>
    </w:p>
    <w:p>
      <w:pPr>
        <w:widowControl/>
        <w:numPr>
          <w:ilvl w:val="0"/>
          <w:numId w:val="3"/>
        </w:numPr>
        <w:spacing w:line="276" w:lineRule="auto"/>
        <w:ind w:left="720" w:hanging="360"/>
        <w:rPr>
          <w:color w:val="434343"/>
          <w:sz w:val="18"/>
          <w:szCs w:val="18"/>
        </w:rPr>
      </w:pPr>
      <w:r>
        <w:rPr>
          <w:color w:val="434343"/>
          <w:sz w:val="18"/>
          <w:szCs w:val="18"/>
          <w:rtl w:val="0"/>
        </w:rPr>
        <w:t>Soft Skill 2</w:t>
      </w:r>
    </w:p>
    <w:p>
      <w:pPr>
        <w:widowControl/>
        <w:numPr>
          <w:ilvl w:val="0"/>
          <w:numId w:val="3"/>
        </w:numPr>
        <w:spacing w:line="276" w:lineRule="auto"/>
        <w:ind w:left="720" w:hanging="360"/>
        <w:rPr>
          <w:color w:val="434343"/>
          <w:sz w:val="18"/>
          <w:szCs w:val="18"/>
        </w:rPr>
      </w:pPr>
      <w:r>
        <w:rPr>
          <w:color w:val="434343"/>
          <w:sz w:val="18"/>
          <w:szCs w:val="18"/>
          <w:rtl w:val="0"/>
        </w:rPr>
        <w:t>Hard Skill 1</w:t>
      </w:r>
    </w:p>
    <w:p>
      <w:pPr>
        <w:widowControl/>
        <w:numPr>
          <w:ilvl w:val="0"/>
          <w:numId w:val="3"/>
        </w:numPr>
        <w:spacing w:line="276" w:lineRule="auto"/>
        <w:ind w:left="720" w:hanging="360"/>
        <w:rPr>
          <w:color w:val="434343"/>
          <w:sz w:val="18"/>
          <w:szCs w:val="18"/>
        </w:rPr>
      </w:pPr>
      <w:r>
        <w:rPr>
          <w:color w:val="434343"/>
          <w:sz w:val="18"/>
          <w:szCs w:val="18"/>
          <w:rtl w:val="0"/>
        </w:rPr>
        <w:t>Hard Skill 2</w:t>
      </w:r>
    </w:p>
    <w:p>
      <w:pPr>
        <w:widowControl/>
        <w:numPr>
          <w:ilvl w:val="0"/>
          <w:numId w:val="3"/>
        </w:numPr>
        <w:spacing w:line="276" w:lineRule="auto"/>
        <w:ind w:left="720" w:hanging="360"/>
        <w:rPr>
          <w:color w:val="434343"/>
          <w:sz w:val="18"/>
          <w:szCs w:val="18"/>
        </w:rPr>
      </w:pPr>
      <w:r>
        <w:rPr>
          <w:color w:val="434343"/>
          <w:sz w:val="18"/>
          <w:szCs w:val="18"/>
          <w:rtl w:val="0"/>
        </w:rPr>
        <w:t>Technical Skill 1</w:t>
      </w:r>
    </w:p>
    <w:p>
      <w:pPr>
        <w:widowControl/>
        <w:numPr>
          <w:ilvl w:val="0"/>
          <w:numId w:val="3"/>
        </w:numPr>
        <w:spacing w:line="276" w:lineRule="auto"/>
        <w:ind w:left="720" w:hanging="360"/>
        <w:rPr>
          <w:color w:val="434343"/>
          <w:sz w:val="18"/>
          <w:szCs w:val="18"/>
        </w:rPr>
      </w:pPr>
      <w:r>
        <w:rPr>
          <w:color w:val="434343"/>
          <w:sz w:val="18"/>
          <w:szCs w:val="18"/>
          <w:rtl w:val="0"/>
        </w:rPr>
        <w:t>Technical Skill 2</w:t>
      </w:r>
    </w:p>
    <w:p>
      <w:pPr>
        <w:widowControl/>
        <w:numPr>
          <w:ilvl w:val="0"/>
          <w:numId w:val="3"/>
        </w:numPr>
        <w:spacing w:line="276" w:lineRule="auto"/>
        <w:ind w:left="720" w:hanging="360"/>
        <w:rPr>
          <w:color w:val="434343"/>
          <w:sz w:val="18"/>
          <w:szCs w:val="18"/>
        </w:rPr>
        <w:sectPr>
          <w:type w:val="continuous"/>
          <w:pgSz w:w="11910" w:h="16850"/>
          <w:pgMar w:top="880" w:right="940" w:bottom="280" w:left="900" w:header="720" w:footer="720" w:gutter="0"/>
          <w:cols w:equalWidth="0" w:num="2">
            <w:col w:w="4762" w:space="546"/>
            <w:col w:w="4762"/>
          </w:cols>
        </w:sectPr>
      </w:pPr>
      <w:r>
        <w:rPr>
          <w:color w:val="434343"/>
          <w:sz w:val="18"/>
          <w:szCs w:val="18"/>
          <w:rtl w:val="0"/>
        </w:rPr>
        <w:t>OPTIONAL Skill 1</w:t>
      </w:r>
    </w:p>
    <w:p>
      <w:pPr>
        <w:keepNext w:val="0"/>
        <w:keepLines w:val="0"/>
        <w:widowControl/>
        <w:pBdr>
          <w:top w:val="single" w:color="9BBB59" w:sz="24" w:space="10"/>
          <w:left w:val="single" w:color="9BBB59" w:sz="24" w:space="10"/>
          <w:bottom w:val="none" w:color="auto" w:sz="0" w:space="0"/>
          <w:right w:val="single" w:color="9BBB59" w:sz="24" w:space="1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Calibri" w:hAnsi="Calibri" w:eastAsia="Calibri" w:cs="Calibri"/>
          <w:b/>
          <w:i w:val="0"/>
          <w:smallCaps w:val="0"/>
          <w:strike w:val="0"/>
          <w:color w:val="000000"/>
          <w:sz w:val="22"/>
          <w:szCs w:val="22"/>
          <w:u w:val="none"/>
          <w:shd w:val="clear" w:fill="auto"/>
          <w:vertAlign w:val="baseline"/>
          <w:rtl w:val="0"/>
        </w:rPr>
        <w:t>Copyright information - Please read</w:t>
      </w:r>
    </w:p>
    <w:p>
      <w:pPr>
        <w:keepNext w:val="0"/>
        <w:keepLines w:val="0"/>
        <w:widowControl/>
        <w:pBdr>
          <w:top w:val="none" w:color="auto" w:sz="0" w:space="0"/>
          <w:left w:val="single" w:color="9BBB59" w:sz="24" w:space="10"/>
          <w:bottom w:val="none" w:color="auto" w:sz="0" w:space="0"/>
          <w:right w:val="single" w:color="9BBB59" w:sz="24" w:space="1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w:t>
      </w:r>
    </w:p>
    <w:p>
      <w:pPr>
        <w:keepNext w:val="0"/>
        <w:keepLines w:val="0"/>
        <w:widowControl/>
        <w:pBdr>
          <w:top w:val="none" w:color="auto" w:sz="0" w:space="0"/>
          <w:left w:val="single" w:color="9BBB59" w:sz="24" w:space="10"/>
          <w:bottom w:val="none" w:color="auto" w:sz="0" w:space="0"/>
          <w:right w:val="single" w:color="9BBB59" w:sz="24" w:space="1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Calibri" w:hAnsi="Calibri" w:eastAsia="Calibri" w:cs="Calibri"/>
          <w:b w:val="0"/>
          <w:i w:val="0"/>
          <w:smallCaps w:val="0"/>
          <w:strike w:val="0"/>
          <w:color w:val="000000"/>
          <w:sz w:val="22"/>
          <w:szCs w:val="22"/>
          <w:u w:val="none"/>
          <w:shd w:val="clear" w:fill="auto"/>
          <w:vertAlign w:val="baseline"/>
          <w:rtl w:val="0"/>
        </w:rPr>
        <w:t xml:space="preserve">© This </w:t>
      </w:r>
      <w:r>
        <w:fldChar w:fldCharType="begin"/>
      </w:r>
      <w:r>
        <w:instrText xml:space="preserve"> HYPERLINK "http://www.hloom.com/resumes/" \h </w:instrText>
      </w:r>
      <w:r>
        <w:fldChar w:fldCharType="separate"/>
      </w:r>
      <w:r>
        <w:rPr>
          <w:rFonts w:ascii="Calibri" w:hAnsi="Calibri" w:eastAsia="Calibri" w:cs="Calibri"/>
          <w:b/>
          <w:i w:val="0"/>
          <w:smallCaps w:val="0"/>
          <w:strike w:val="0"/>
          <w:color w:val="0000FF"/>
          <w:sz w:val="22"/>
          <w:szCs w:val="22"/>
          <w:u w:val="single"/>
          <w:shd w:val="clear" w:fill="auto"/>
          <w:vertAlign w:val="baseline"/>
          <w:rtl w:val="0"/>
        </w:rPr>
        <w:t>Free Resume Template</w:t>
      </w:r>
      <w:r>
        <w:rPr>
          <w:rFonts w:ascii="Calibri" w:hAnsi="Calibri" w:eastAsia="Calibri" w:cs="Calibri"/>
          <w:b/>
          <w:i w:val="0"/>
          <w:smallCaps w:val="0"/>
          <w:strike w:val="0"/>
          <w:color w:val="0000FF"/>
          <w:sz w:val="22"/>
          <w:szCs w:val="22"/>
          <w:u w:val="single"/>
          <w:shd w:val="clear" w:fill="auto"/>
          <w:vertAlign w:val="baseline"/>
          <w:rtl w:val="0"/>
        </w:rPr>
        <w:fldChar w:fldCharType="end"/>
      </w:r>
      <w:r>
        <w:rPr>
          <w:rFonts w:ascii="Calibri" w:hAnsi="Calibri" w:eastAsia="Calibri" w:cs="Calibri"/>
          <w:b w:val="0"/>
          <w:i w:val="0"/>
          <w:smallCaps w:val="0"/>
          <w:strike w:val="0"/>
          <w:color w:val="000000"/>
          <w:sz w:val="22"/>
          <w:szCs w:val="22"/>
          <w:u w:val="none"/>
          <w:shd w:val="clear" w:fill="auto"/>
          <w:vertAlign w:val="baseline"/>
          <w:rtl w:val="0"/>
        </w:rPr>
        <w:t xml:space="preserve"> is the copyright of Hloom.com. You can download and modify this template for your own personal use to create a resume for yourself, or for someone else. You can (and should!) remove this copyright notice (</w:t>
      </w:r>
      <w:r>
        <w:fldChar w:fldCharType="begin"/>
      </w:r>
      <w:r>
        <w:instrText xml:space="preserve"> HYPERLINK "http://www.hloom.com/resumes/how-to-format-word/" \h </w:instrText>
      </w:r>
      <w:r>
        <w:fldChar w:fldCharType="separate"/>
      </w:r>
      <w:r>
        <w:rPr>
          <w:rFonts w:ascii="Calibri" w:hAnsi="Calibri" w:eastAsia="Calibri" w:cs="Calibri"/>
          <w:b w:val="0"/>
          <w:i w:val="0"/>
          <w:smallCaps w:val="0"/>
          <w:strike w:val="0"/>
          <w:color w:val="0000FF"/>
          <w:sz w:val="22"/>
          <w:szCs w:val="22"/>
          <w:u w:val="single"/>
          <w:shd w:val="clear" w:fill="auto"/>
          <w:vertAlign w:val="baseline"/>
          <w:rtl w:val="0"/>
        </w:rPr>
        <w:t>click here to see how</w:t>
      </w:r>
      <w:r>
        <w:rPr>
          <w:rFonts w:ascii="Calibri" w:hAnsi="Calibri" w:eastAsia="Calibri" w:cs="Calibri"/>
          <w:b w:val="0"/>
          <w:i w:val="0"/>
          <w:smallCaps w:val="0"/>
          <w:strike w:val="0"/>
          <w:color w:val="0000FF"/>
          <w:sz w:val="22"/>
          <w:szCs w:val="22"/>
          <w:u w:val="single"/>
          <w:shd w:val="clear" w:fill="auto"/>
          <w:vertAlign w:val="baseline"/>
          <w:rtl w:val="0"/>
        </w:rPr>
        <w:fldChar w:fldCharType="end"/>
      </w:r>
      <w:r>
        <w:rPr>
          <w:rFonts w:ascii="Calibri" w:hAnsi="Calibri" w:eastAsia="Calibri" w:cs="Calibri"/>
          <w:b w:val="0"/>
          <w:i w:val="0"/>
          <w:smallCaps w:val="0"/>
          <w:strike w:val="0"/>
          <w:color w:val="000000"/>
          <w:sz w:val="22"/>
          <w:szCs w:val="22"/>
          <w:u w:val="none"/>
          <w:shd w:val="clear" w:fill="auto"/>
          <w:vertAlign w:val="baseline"/>
          <w:rtl w:val="0"/>
        </w:rPr>
        <w:t>) before sending your resume to potential employers.</w:t>
      </w:r>
    </w:p>
    <w:p>
      <w:pPr>
        <w:keepNext w:val="0"/>
        <w:keepLines w:val="0"/>
        <w:widowControl/>
        <w:pBdr>
          <w:top w:val="none" w:color="auto" w:sz="0" w:space="0"/>
          <w:left w:val="single" w:color="9BBB59" w:sz="24" w:space="10"/>
          <w:bottom w:val="none" w:color="auto" w:sz="0" w:space="0"/>
          <w:right w:val="single" w:color="9BBB59" w:sz="24" w:space="1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w:t>
      </w:r>
    </w:p>
    <w:p>
      <w:pPr>
        <w:keepNext w:val="0"/>
        <w:keepLines w:val="0"/>
        <w:widowControl/>
        <w:pBdr>
          <w:top w:val="none" w:color="auto" w:sz="0" w:space="0"/>
          <w:left w:val="single" w:color="9BBB59" w:sz="24" w:space="10"/>
          <w:bottom w:val="single" w:color="9BBB59" w:sz="24" w:space="10"/>
          <w:right w:val="single" w:color="9BBB59" w:sz="24" w:space="1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sectPr>
          <w:type w:val="continuous"/>
          <w:pgSz w:w="11910" w:h="16850"/>
          <w:pgMar w:top="880" w:right="940" w:bottom="280" w:left="900" w:header="720" w:footer="720" w:gutter="0"/>
          <w:cols w:space="720" w:num="1"/>
        </w:sectPr>
      </w:pPr>
      <w:r>
        <w:rPr>
          <w:rFonts w:ascii="Calibri" w:hAnsi="Calibri" w:eastAsia="Calibri" w:cs="Calibri"/>
          <w:b w:val="0"/>
          <w:i w:val="0"/>
          <w:smallCaps w:val="0"/>
          <w:strike w:val="0"/>
          <w:color w:val="000000"/>
          <w:sz w:val="22"/>
          <w:szCs w:val="22"/>
          <w:u w:val="none"/>
          <w:shd w:val="clear" w:fill="auto"/>
          <w:vertAlign w:val="baseline"/>
          <w:rtl w:val="0"/>
        </w:rPr>
        <w:t xml:space="preserve">You may not distribute or resell this template, or its derivatives, and you may not make it available on other websites without our prior permission. All sharing of this template must be done using a link to </w:t>
      </w:r>
      <w:r>
        <w:fldChar w:fldCharType="begin"/>
      </w:r>
      <w:r>
        <w:instrText xml:space="preserve"> HYPERLINK "http://www.hloom.com/resumes/" \h </w:instrText>
      </w:r>
      <w:r>
        <w:fldChar w:fldCharType="separate"/>
      </w:r>
      <w:r>
        <w:rPr>
          <w:rFonts w:ascii="Calibri" w:hAnsi="Calibri" w:eastAsia="Calibri" w:cs="Calibri"/>
          <w:b w:val="0"/>
          <w:i w:val="0"/>
          <w:smallCaps w:val="0"/>
          <w:strike w:val="0"/>
          <w:color w:val="1155CC"/>
          <w:sz w:val="22"/>
          <w:szCs w:val="22"/>
          <w:u w:val="single"/>
          <w:shd w:val="clear" w:fill="auto"/>
          <w:vertAlign w:val="baseline"/>
          <w:rtl w:val="0"/>
        </w:rPr>
        <w:t>http://www.hloom.com/resumes/</w:t>
      </w:r>
      <w:r>
        <w:rPr>
          <w:rFonts w:ascii="Calibri" w:hAnsi="Calibri" w:eastAsia="Calibri" w:cs="Calibri"/>
          <w:b w:val="0"/>
          <w:i w:val="0"/>
          <w:smallCaps w:val="0"/>
          <w:strike w:val="0"/>
          <w:color w:val="1155CC"/>
          <w:sz w:val="22"/>
          <w:szCs w:val="22"/>
          <w:u w:val="single"/>
          <w:shd w:val="clear" w:fill="auto"/>
          <w:vertAlign w:val="baseline"/>
          <w:rtl w:val="0"/>
        </w:rPr>
        <w:fldChar w:fldCharType="end"/>
      </w:r>
      <w:r>
        <w:rPr>
          <w:rFonts w:ascii="Calibri" w:hAnsi="Calibri" w:eastAsia="Calibri" w:cs="Calibri"/>
          <w:b w:val="0"/>
          <w:i w:val="0"/>
          <w:smallCaps w:val="0"/>
          <w:strike w:val="0"/>
          <w:color w:val="000000"/>
          <w:sz w:val="22"/>
          <w:szCs w:val="22"/>
          <w:u w:val="none"/>
          <w:shd w:val="clear" w:fill="auto"/>
          <w:vertAlign w:val="baseline"/>
          <w:rtl w:val="0"/>
        </w:rPr>
        <w:t xml:space="preserve">. For any questions relating to the use of this template please email us - </w:t>
      </w:r>
      <w:r>
        <w:fldChar w:fldCharType="begin"/>
      </w:r>
      <w:r>
        <w:instrText xml:space="preserve"> HYPERLINK "mailto:info@hloom.com" \h </w:instrText>
      </w:r>
      <w:r>
        <w:fldChar w:fldCharType="separate"/>
      </w:r>
      <w:r>
        <w:rPr>
          <w:rFonts w:ascii="Calibri" w:hAnsi="Calibri" w:eastAsia="Calibri" w:cs="Calibri"/>
          <w:b w:val="0"/>
          <w:i w:val="0"/>
          <w:smallCaps w:val="0"/>
          <w:strike w:val="0"/>
          <w:color w:val="0000FF"/>
          <w:sz w:val="22"/>
          <w:szCs w:val="22"/>
          <w:u w:val="single"/>
          <w:shd w:val="clear" w:fill="auto"/>
          <w:vertAlign w:val="baseline"/>
          <w:rtl w:val="0"/>
        </w:rPr>
        <w:t>info@hloom.com</w:t>
      </w:r>
      <w:r>
        <w:rPr>
          <w:rFonts w:ascii="Calibri" w:hAnsi="Calibri" w:eastAsia="Calibri" w:cs="Calibri"/>
          <w:b w:val="0"/>
          <w:i w:val="0"/>
          <w:smallCaps w:val="0"/>
          <w:strike w:val="0"/>
          <w:color w:val="0000FF"/>
          <w:sz w:val="22"/>
          <w:szCs w:val="22"/>
          <w:u w:val="single"/>
          <w:shd w:val="clear" w:fill="auto"/>
          <w:vertAlign w:val="baseline"/>
          <w:rtl w:val="0"/>
        </w:rPr>
        <w:fldChar w:fldCharType="end"/>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61" w:after="0" w:line="324" w:lineRule="auto"/>
        <w:ind w:left="112" w:right="4151" w:firstLine="0"/>
        <w:jc w:val="left"/>
        <w:rPr>
          <w:rFonts w:ascii="Arial" w:hAnsi="Arial" w:eastAsia="Arial" w:cs="Arial"/>
          <w:b w:val="0"/>
          <w:i w:val="0"/>
          <w:smallCaps w:val="0"/>
          <w:strike w:val="0"/>
          <w:color w:val="000000"/>
          <w:sz w:val="15"/>
          <w:szCs w:val="15"/>
          <w:u w:val="none"/>
          <w:shd w:val="clear" w:fill="auto"/>
          <w:vertAlign w:val="baseline"/>
        </w:rPr>
      </w:pPr>
    </w:p>
    <w:sectPr>
      <w:type w:val="continuous"/>
      <w:pgSz w:w="11910" w:h="16850"/>
      <w:pgMar w:top="880" w:right="940" w:bottom="280" w:left="900" w:header="720" w:footer="720" w:gutter="0"/>
      <w:cols w:equalWidth="0" w:num="2">
        <w:col w:w="4762" w:space="546"/>
        <w:col w:w="476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86"/>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Georgia">
    <w:panose1 w:val="02040502050405020303"/>
    <w:charset w:val="00"/>
    <w:family w:val="auto"/>
    <w:pitch w:val="default"/>
    <w:sig w:usb0="00000287" w:usb1="00000000"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multilevel"/>
    <w:tmpl w:val="CF092B84"/>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1">
    <w:nsid w:val="0053208E"/>
    <w:multiLevelType w:val="multilevel"/>
    <w:tmpl w:val="0053208E"/>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2">
    <w:nsid w:val="59ADCABA"/>
    <w:multiLevelType w:val="multilevel"/>
    <w:tmpl w:val="59ADCABA"/>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ompat>
    <w:compatSetting w:name="compatibilityMode" w:uri="http://schemas.microsoft.com/office/word" w:val="15"/>
  </w:compat>
  <w:rsids>
    <w:rsidRoot w:val="00000000"/>
    <w:rsid w:val="29232E3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pPr>
    <w:rPr>
      <w:rFonts w:ascii="Arial" w:hAnsi="Arial" w:eastAsia="Arial" w:cs="Arial"/>
      <w:sz w:val="22"/>
      <w:szCs w:val="22"/>
      <w:lang w:val="en-US"/>
    </w:rPr>
  </w:style>
  <w:style w:type="paragraph" w:styleId="2">
    <w:name w:val="heading 1"/>
    <w:basedOn w:val="1"/>
    <w:next w:val="1"/>
    <w:qFormat/>
    <w:uiPriority w:val="1"/>
    <w:pPr>
      <w:ind w:left="112"/>
      <w:outlineLvl w:val="0"/>
    </w:pPr>
    <w:rPr>
      <w:rFonts w:ascii="Times New Roman" w:hAnsi="Times New Roman" w:eastAsia="Times New Roman" w:cs="Times New Roman"/>
      <w:b/>
      <w:bCs/>
      <w:sz w:val="34"/>
      <w:szCs w:val="34"/>
    </w:rPr>
  </w:style>
  <w:style w:type="paragraph" w:styleId="3">
    <w:name w:val="heading 2"/>
    <w:basedOn w:val="1"/>
    <w:next w:val="1"/>
    <w:qFormat/>
    <w:uiPriority w:val="1"/>
    <w:pPr>
      <w:ind w:left="112"/>
      <w:outlineLvl w:val="1"/>
    </w:pPr>
    <w:rPr>
      <w:rFonts w:ascii="Verdana" w:hAnsi="Verdana" w:eastAsia="Verdana" w:cs="Verdana"/>
      <w:sz w:val="20"/>
      <w:szCs w:val="20"/>
    </w:rPr>
  </w:style>
  <w:style w:type="paragraph" w:styleId="4">
    <w:name w:val="heading 3"/>
    <w:basedOn w:val="1"/>
    <w:next w:val="1"/>
    <w:qFormat/>
    <w:uiPriority w:val="1"/>
    <w:pPr>
      <w:spacing w:before="148"/>
      <w:ind w:left="112"/>
      <w:outlineLvl w:val="2"/>
    </w:pPr>
    <w:rPr>
      <w:rFonts w:ascii="Verdana" w:hAnsi="Verdana" w:eastAsia="Verdana" w:cs="Verdana"/>
      <w:sz w:val="17"/>
      <w:szCs w:val="17"/>
    </w:rPr>
  </w:style>
  <w:style w:type="paragraph" w:styleId="5">
    <w:name w:val="heading 4"/>
    <w:basedOn w:val="1"/>
    <w:next w:val="1"/>
    <w:uiPriority w:val="0"/>
    <w:pPr>
      <w:keepNext/>
      <w:keepLines/>
      <w:pageBreakBefore w:val="0"/>
      <w:spacing w:before="240" w:after="40"/>
    </w:pPr>
    <w:rPr>
      <w:b/>
      <w:sz w:val="24"/>
      <w:szCs w:val="24"/>
    </w:rPr>
  </w:style>
  <w:style w:type="paragraph" w:styleId="6">
    <w:name w:val="heading 5"/>
    <w:basedOn w:val="1"/>
    <w:next w:val="1"/>
    <w:uiPriority w:val="0"/>
    <w:pPr>
      <w:keepNext/>
      <w:keepLines/>
      <w:pageBreakBefore w:val="0"/>
      <w:spacing w:before="220" w:after="40"/>
    </w:pPr>
    <w:rPr>
      <w:b/>
      <w:sz w:val="22"/>
      <w:szCs w:val="22"/>
    </w:rPr>
  </w:style>
  <w:style w:type="paragraph" w:styleId="7">
    <w:name w:val="heading 6"/>
    <w:basedOn w:val="1"/>
    <w:next w:val="1"/>
    <w:uiPriority w:val="0"/>
    <w:pPr>
      <w:keepNext/>
      <w:keepLines/>
      <w:pageBreakBefore w:val="0"/>
      <w:spacing w:before="200" w:after="40"/>
    </w:pPr>
    <w:rPr>
      <w:b/>
      <w:sz w:val="20"/>
      <w:szCs w:val="20"/>
    </w:rPr>
  </w:style>
  <w:style w:type="character" w:default="1" w:styleId="8">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10">
    <w:name w:val="Body Text"/>
    <w:basedOn w:val="1"/>
    <w:qFormat/>
    <w:uiPriority w:val="1"/>
    <w:rPr>
      <w:sz w:val="15"/>
      <w:szCs w:val="15"/>
    </w:rPr>
  </w:style>
  <w:style w:type="character" w:styleId="11">
    <w:name w:val="Hyperlink"/>
    <w:basedOn w:val="8"/>
    <w:unhideWhenUsed/>
    <w:uiPriority w:val="99"/>
    <w:rPr>
      <w:color w:val="0000FF"/>
      <w:u w:val="single"/>
    </w:rPr>
  </w:style>
  <w:style w:type="paragraph" w:styleId="12">
    <w:name w:val="Normal (Web)"/>
    <w:basedOn w:val="1"/>
    <w:semiHidden/>
    <w:unhideWhenUsed/>
    <w:uiPriority w:val="99"/>
    <w:pPr>
      <w:widowControl/>
      <w:autoSpaceDE/>
      <w:autoSpaceDN/>
      <w:spacing w:before="100" w:beforeAutospacing="1" w:after="100" w:afterAutospacing="1"/>
    </w:pPr>
    <w:rPr>
      <w:rFonts w:ascii="Times New Roman" w:hAnsi="Times New Roman" w:eastAsia="Times New Roman" w:cs="Times New Roman"/>
      <w:sz w:val="24"/>
      <w:szCs w:val="24"/>
    </w:rPr>
  </w:style>
  <w:style w:type="paragraph" w:styleId="13">
    <w:name w:val="Subtitle"/>
    <w:basedOn w:val="1"/>
    <w:next w:val="1"/>
    <w:qFormat/>
    <w:uiPriority w:val="0"/>
    <w:pPr>
      <w:keepNext/>
      <w:keepLines/>
      <w:spacing w:before="360" w:after="80"/>
    </w:pPr>
    <w:rPr>
      <w:rFonts w:ascii="Georgia" w:hAnsi="Georgia" w:eastAsia="Georgia" w:cs="Georgia"/>
      <w:i/>
      <w:color w:val="666666"/>
      <w:sz w:val="48"/>
      <w:szCs w:val="48"/>
    </w:rPr>
  </w:style>
  <w:style w:type="paragraph" w:styleId="14">
    <w:name w:val="Title"/>
    <w:basedOn w:val="1"/>
    <w:next w:val="1"/>
    <w:qFormat/>
    <w:uiPriority w:val="0"/>
    <w:pPr>
      <w:keepNext/>
      <w:keepLines/>
      <w:pageBreakBefore w:val="0"/>
      <w:spacing w:before="480" w:after="120"/>
    </w:pPr>
    <w:rPr>
      <w:b/>
      <w:sz w:val="72"/>
      <w:szCs w:val="72"/>
    </w:rPr>
  </w:style>
  <w:style w:type="table" w:customStyle="1" w:styleId="15">
    <w:name w:val="Table Normal1"/>
    <w:uiPriority w:val="0"/>
  </w:style>
  <w:style w:type="table" w:customStyle="1" w:styleId="16">
    <w:name w:val="Table Normal2"/>
    <w:uiPriority w:val="0"/>
  </w:style>
  <w:style w:type="paragraph" w:styleId="17">
    <w:name w:val="List Paragraph"/>
    <w:basedOn w:val="1"/>
    <w:qFormat/>
    <w:uiPriority w:val="1"/>
  </w:style>
  <w:style w:type="paragraph" w:customStyle="1" w:styleId="18">
    <w:name w:val="Table Paragraph"/>
    <w:basedOn w:val="1"/>
    <w:qFormat/>
    <w:uiPriority w:val="1"/>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h415vPvHUWbCh0IecwhLPMjhT7bg==">AMUW2mWReV6cL3dW3eRVyO4vMe1urtDgNmhGFur+IWWVdikvOK9pdl6r/48C7/3U09/hHtPTkhqUwc9zQGRC4+3WEnKLEikd3xn+FuenW4WjnlYkcdqKpcoDAM8fZfN6Tsor2bGvgSXARGZXNnVkZztVxnBr9Pt0/A==</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Office_11.2.0.10451_F1E327BC-269C-435d-A152-05C5408002CA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2021-10-14T19:57:00Z</dcterms:created>
  <dc:creator>Wally De La Rosa</dc:creator>
  <cp:lastModifiedBy>Seema.pandey</cp:lastModifiedBy>
  <dcterms:modified xsi:type="dcterms:W3CDTF">2022-06-17T10:28:00Z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2019-10-25T00:00:00Z</vt:filetime>
  </property>
  <property fmtid="{D5CDD505-2E9C-101B-9397-08002B2CF9AE}" pid="3" name="Creator">
    <vt:lpwstr>Canva</vt:lpwstr>
  </property>
  <property fmtid="{D5CDD505-2E9C-101B-9397-08002B2CF9AE}" pid="4" name="LastSaved">
    <vt:filetime>2019-10-25T00:00:00Z</vt:filetime>
  </property>
  <property fmtid="{D5CDD505-2E9C-101B-9397-08002B2CF9AE}" pid="5" name="KSOProductBuildVer">
    <vt:lpwstr>1033-11.2.0.10451</vt:lpwstr>
  </property>
  <property fmtid="{D5CDD505-2E9C-101B-9397-08002B2CF9AE}" pid="6" name="ICV">
    <vt:lpwstr>5730166503DF4251854122DEB49A6A59</vt:lpwstr>
  </property>
</Properties>
</file>